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1D" w:rsidRDefault="002F001D" w:rsidP="00D34553">
      <w:pPr>
        <w:tabs>
          <w:tab w:val="left" w:pos="4050"/>
        </w:tabs>
        <w:spacing w:after="0" w:line="240" w:lineRule="auto"/>
        <w:ind w:right="403"/>
        <w:jc w:val="both"/>
        <w:rPr>
          <w:rFonts w:ascii="Arial" w:hAnsi="Arial" w:cs="Arial"/>
        </w:rPr>
      </w:pPr>
      <w:bookmarkStart w:id="0" w:name="_GoBack"/>
      <w:bookmarkEnd w:id="0"/>
    </w:p>
    <w:p w:rsidR="00451227" w:rsidRPr="00EB38E9" w:rsidRDefault="00451227" w:rsidP="00451227">
      <w:pPr>
        <w:spacing w:after="0" w:line="240" w:lineRule="auto"/>
        <w:jc w:val="center"/>
        <w:rPr>
          <w:b/>
          <w:sz w:val="36"/>
          <w:szCs w:val="36"/>
        </w:rPr>
      </w:pPr>
      <w:r w:rsidRPr="00EB38E9">
        <w:rPr>
          <w:b/>
          <w:sz w:val="36"/>
          <w:szCs w:val="36"/>
        </w:rPr>
        <w:t>ZÁVAZNÁ PŘIHLÁŠKA NA SEMINÁŘ</w:t>
      </w:r>
      <w:r w:rsidR="00EB38E9">
        <w:rPr>
          <w:b/>
          <w:sz w:val="36"/>
          <w:szCs w:val="36"/>
        </w:rPr>
        <w:t xml:space="preserve"> A WEBINÁŘ</w:t>
      </w:r>
    </w:p>
    <w:tbl>
      <w:tblPr>
        <w:tblStyle w:val="Svtlmkatabulky"/>
        <w:tblpPr w:leftFromText="142" w:rightFromText="142" w:vertAnchor="page" w:horzAnchor="margin" w:tblpY="3282"/>
        <w:tblW w:w="9889" w:type="dxa"/>
        <w:tblBorders>
          <w:top w:val="single" w:sz="24" w:space="0" w:color="749706" w:themeColor="accent2" w:themeShade="BF"/>
          <w:left w:val="single" w:sz="24" w:space="0" w:color="749706" w:themeColor="accent2" w:themeShade="BF"/>
          <w:bottom w:val="single" w:sz="24" w:space="0" w:color="749706" w:themeColor="accent2" w:themeShade="BF"/>
          <w:right w:val="single" w:sz="24" w:space="0" w:color="749706" w:themeColor="accent2" w:themeShade="BF"/>
          <w:insideH w:val="single" w:sz="4" w:space="0" w:color="749706" w:themeColor="accent2" w:themeShade="BF"/>
          <w:insideV w:val="single" w:sz="4" w:space="0" w:color="749706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416"/>
        <w:gridCol w:w="1344"/>
        <w:gridCol w:w="136"/>
        <w:gridCol w:w="1208"/>
        <w:gridCol w:w="1344"/>
        <w:gridCol w:w="1344"/>
      </w:tblGrid>
      <w:tr w:rsidR="00451227" w:rsidRPr="00451227" w:rsidTr="00451227">
        <w:trPr>
          <w:trHeight w:val="567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ind w:left="4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titul, jméno</w:t>
            </w:r>
          </w:p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a příjmení</w:t>
            </w:r>
          </w:p>
        </w:tc>
        <w:tc>
          <w:tcPr>
            <w:tcW w:w="7792" w:type="dxa"/>
            <w:gridSpan w:val="6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</w:p>
        </w:tc>
      </w:tr>
      <w:tr w:rsidR="00451227" w:rsidRPr="00451227" w:rsidTr="00451227">
        <w:trPr>
          <w:trHeight w:val="850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ind w:left="4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jméno dalšího účastníka/ů</w:t>
            </w:r>
          </w:p>
        </w:tc>
        <w:tc>
          <w:tcPr>
            <w:tcW w:w="7792" w:type="dxa"/>
            <w:gridSpan w:val="6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</w:p>
        </w:tc>
      </w:tr>
      <w:tr w:rsidR="00451227" w:rsidRPr="00451227" w:rsidTr="00451227">
        <w:trPr>
          <w:trHeight w:val="770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ind w:left="4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název a adresa plátce (firmy)</w:t>
            </w:r>
          </w:p>
        </w:tc>
        <w:tc>
          <w:tcPr>
            <w:tcW w:w="7792" w:type="dxa"/>
            <w:gridSpan w:val="6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</w:p>
        </w:tc>
      </w:tr>
      <w:tr w:rsidR="00451227" w:rsidRPr="00451227" w:rsidTr="00451227">
        <w:trPr>
          <w:trHeight w:val="454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č. účtu plátce</w:t>
            </w:r>
          </w:p>
        </w:tc>
        <w:tc>
          <w:tcPr>
            <w:tcW w:w="7792" w:type="dxa"/>
            <w:gridSpan w:val="6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</w:p>
        </w:tc>
      </w:tr>
      <w:tr w:rsidR="00451227" w:rsidRPr="00451227" w:rsidTr="00451227">
        <w:trPr>
          <w:trHeight w:val="454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DIČ a IČ</w:t>
            </w:r>
          </w:p>
        </w:tc>
        <w:tc>
          <w:tcPr>
            <w:tcW w:w="7792" w:type="dxa"/>
            <w:gridSpan w:val="6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</w:p>
        </w:tc>
      </w:tr>
      <w:tr w:rsidR="00451227" w:rsidRPr="00451227" w:rsidTr="00451227">
        <w:trPr>
          <w:trHeight w:val="454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telefon</w:t>
            </w:r>
          </w:p>
        </w:tc>
        <w:tc>
          <w:tcPr>
            <w:tcW w:w="7792" w:type="dxa"/>
            <w:gridSpan w:val="6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</w:p>
        </w:tc>
      </w:tr>
      <w:tr w:rsidR="00451227" w:rsidRPr="00451227" w:rsidTr="00451227">
        <w:trPr>
          <w:trHeight w:val="454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e-mail</w:t>
            </w:r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 xml:space="preserve"> kontaktní</w:t>
            </w:r>
          </w:p>
        </w:tc>
        <w:tc>
          <w:tcPr>
            <w:tcW w:w="7792" w:type="dxa"/>
            <w:gridSpan w:val="6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</w:p>
        </w:tc>
      </w:tr>
      <w:tr w:rsidR="00451227" w:rsidRPr="00451227" w:rsidTr="00451227">
        <w:trPr>
          <w:trHeight w:val="454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e-mail na účastníka</w:t>
            </w:r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 xml:space="preserve"> (pokud je jiný než kontaktní)</w:t>
            </w:r>
          </w:p>
        </w:tc>
        <w:tc>
          <w:tcPr>
            <w:tcW w:w="7792" w:type="dxa"/>
            <w:gridSpan w:val="6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</w:p>
        </w:tc>
      </w:tr>
      <w:tr w:rsidR="00451227" w:rsidRPr="00451227" w:rsidTr="00451227">
        <w:trPr>
          <w:trHeight w:val="454"/>
        </w:trPr>
        <w:tc>
          <w:tcPr>
            <w:tcW w:w="2097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preferuji</w:t>
            </w:r>
          </w:p>
        </w:tc>
        <w:tc>
          <w:tcPr>
            <w:tcW w:w="3896" w:type="dxa"/>
            <w:gridSpan w:val="3"/>
            <w:vAlign w:val="center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noProof/>
                <w:color w:val="161B21" w:themeColor="text2" w:themeShade="8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5067E" wp14:editId="6B36D1A2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19050" b="19050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1B6F7" id="Obdélník 16" o:spid="_x0000_s1026" style="position:absolute;margin-left:45.25pt;margin-top:-.1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prezenční formu</w:t>
            </w:r>
          </w:p>
        </w:tc>
        <w:tc>
          <w:tcPr>
            <w:tcW w:w="3896" w:type="dxa"/>
            <w:gridSpan w:val="3"/>
            <w:vAlign w:val="center"/>
          </w:tcPr>
          <w:p w:rsidR="00451227" w:rsidRPr="00451227" w:rsidRDefault="00451227" w:rsidP="00451227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noProof/>
                <w:color w:val="161B21" w:themeColor="text2" w:themeShade="8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152718" wp14:editId="13898549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0" t="0" r="19050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F073B" id="Obdélník 4" o:spid="_x0000_s1026" style="position:absolute;margin-left:62.95pt;margin-top: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" fillcolor="white [3201]" strokecolor="black [3200]" strokeweight="2pt"/>
                  </w:pict>
                </mc:Fallback>
              </mc:AlternateContent>
            </w:r>
            <w:proofErr w:type="spellStart"/>
            <w:r w:rsidRPr="00451227">
              <w:rPr>
                <w:rFonts w:ascii="Arial" w:hAnsi="Arial" w:cs="Arial"/>
                <w:b/>
                <w:color w:val="161B21" w:themeColor="text2" w:themeShade="80"/>
                <w:sz w:val="20"/>
                <w:szCs w:val="20"/>
              </w:rPr>
              <w:t>webinář</w:t>
            </w:r>
            <w:proofErr w:type="spellEnd"/>
          </w:p>
        </w:tc>
      </w:tr>
      <w:tr w:rsidR="00451227" w:rsidRPr="00451227" w:rsidTr="00451227">
        <w:trPr>
          <w:trHeight w:val="454"/>
        </w:trPr>
        <w:tc>
          <w:tcPr>
            <w:tcW w:w="4513" w:type="dxa"/>
            <w:gridSpan w:val="2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-284"/>
                <w:tab w:val="left" w:pos="429"/>
              </w:tabs>
              <w:ind w:left="425" w:hanging="279"/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</w:pPr>
            <w:r w:rsidRPr="00451227"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 xml:space="preserve">Vložné </w:t>
            </w:r>
            <w:r w:rsidRPr="00451227"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  <w:t>v Kč za</w:t>
            </w:r>
          </w:p>
        </w:tc>
        <w:tc>
          <w:tcPr>
            <w:tcW w:w="1344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  <w:t>cena bez DPH</w:t>
            </w:r>
          </w:p>
        </w:tc>
        <w:tc>
          <w:tcPr>
            <w:tcW w:w="1344" w:type="dxa"/>
            <w:gridSpan w:val="2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  <w:t>DPH</w:t>
            </w:r>
          </w:p>
        </w:tc>
        <w:tc>
          <w:tcPr>
            <w:tcW w:w="1344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  <w:t>cena s DPH</w:t>
            </w:r>
          </w:p>
        </w:tc>
        <w:tc>
          <w:tcPr>
            <w:tcW w:w="1344" w:type="dxa"/>
            <w:shd w:val="clear" w:color="auto" w:fill="EFFCC5" w:themeFill="accent2" w:themeFillTint="33"/>
            <w:vAlign w:val="center"/>
          </w:tcPr>
          <w:p w:rsidR="00451227" w:rsidRPr="00451227" w:rsidRDefault="00451227" w:rsidP="00451227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  <w:t>počet</w:t>
            </w:r>
          </w:p>
        </w:tc>
      </w:tr>
      <w:tr w:rsidR="00F86554" w:rsidRPr="00451227" w:rsidTr="00451227">
        <w:trPr>
          <w:trHeight w:val="454"/>
        </w:trPr>
        <w:tc>
          <w:tcPr>
            <w:tcW w:w="4513" w:type="dxa"/>
            <w:gridSpan w:val="2"/>
            <w:shd w:val="clear" w:color="auto" w:fill="EFFCC5" w:themeFill="accent2" w:themeFillTint="33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146"/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  <w:t xml:space="preserve">osobu při vyslání 1 účastníka  </w:t>
            </w:r>
          </w:p>
        </w:tc>
        <w:tc>
          <w:tcPr>
            <w:tcW w:w="1344" w:type="dxa"/>
            <w:shd w:val="clear" w:color="auto" w:fill="EFFCC5" w:themeFill="accent2" w:themeFillTint="33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>2148,80</w:t>
            </w:r>
          </w:p>
        </w:tc>
        <w:tc>
          <w:tcPr>
            <w:tcW w:w="1344" w:type="dxa"/>
            <w:gridSpan w:val="2"/>
            <w:shd w:val="clear" w:color="auto" w:fill="EFFCC5" w:themeFill="accent2" w:themeFillTint="33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>451,20</w:t>
            </w:r>
          </w:p>
        </w:tc>
        <w:tc>
          <w:tcPr>
            <w:tcW w:w="1344" w:type="dxa"/>
            <w:shd w:val="clear" w:color="auto" w:fill="EFFCC5" w:themeFill="accent2" w:themeFillTint="33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>2.6</w:t>
            </w:r>
            <w:r w:rsidRPr="00451227"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>00,-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</w:pPr>
          </w:p>
        </w:tc>
      </w:tr>
      <w:tr w:rsidR="00F86554" w:rsidRPr="00451227" w:rsidTr="00451227">
        <w:trPr>
          <w:trHeight w:val="454"/>
        </w:trPr>
        <w:tc>
          <w:tcPr>
            <w:tcW w:w="4513" w:type="dxa"/>
            <w:gridSpan w:val="2"/>
            <w:shd w:val="clear" w:color="auto" w:fill="EFFCC5" w:themeFill="accent2" w:themeFillTint="33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146"/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pacing w:val="-8"/>
                <w:sz w:val="20"/>
                <w:szCs w:val="20"/>
              </w:rPr>
              <w:t>osobu při vyslání 2 a více účastníků z 1 organizace</w:t>
            </w:r>
          </w:p>
        </w:tc>
        <w:tc>
          <w:tcPr>
            <w:tcW w:w="1344" w:type="dxa"/>
            <w:shd w:val="clear" w:color="auto" w:fill="EFFCC5" w:themeFill="accent2" w:themeFillTint="33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>1900,80</w:t>
            </w:r>
          </w:p>
        </w:tc>
        <w:tc>
          <w:tcPr>
            <w:tcW w:w="1344" w:type="dxa"/>
            <w:gridSpan w:val="2"/>
            <w:shd w:val="clear" w:color="auto" w:fill="EFFCC5" w:themeFill="accent2" w:themeFillTint="33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>399,20</w:t>
            </w:r>
          </w:p>
        </w:tc>
        <w:tc>
          <w:tcPr>
            <w:tcW w:w="1344" w:type="dxa"/>
            <w:shd w:val="clear" w:color="auto" w:fill="EFFCC5" w:themeFill="accent2" w:themeFillTint="33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>2.3</w:t>
            </w:r>
            <w:r w:rsidRPr="00451227"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  <w:t>00,-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86554" w:rsidRPr="00451227" w:rsidRDefault="00F86554" w:rsidP="00F86554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color w:val="161B21" w:themeColor="text2" w:themeShade="80"/>
                <w:spacing w:val="-8"/>
                <w:sz w:val="20"/>
                <w:szCs w:val="20"/>
              </w:rPr>
            </w:pPr>
          </w:p>
        </w:tc>
      </w:tr>
      <w:tr w:rsidR="00F86554" w:rsidRPr="00451227" w:rsidTr="00451227">
        <w:trPr>
          <w:trHeight w:val="20"/>
        </w:trPr>
        <w:tc>
          <w:tcPr>
            <w:tcW w:w="9889" w:type="dxa"/>
            <w:gridSpan w:val="7"/>
          </w:tcPr>
          <w:p w:rsidR="00F86554" w:rsidRPr="00451227" w:rsidRDefault="00F86554" w:rsidP="00F86554">
            <w:pPr>
              <w:ind w:left="425" w:hanging="142"/>
              <w:jc w:val="center"/>
              <w:rPr>
                <w:rFonts w:ascii="Arial" w:hAnsi="Arial" w:cs="Arial"/>
                <w:bCs/>
                <w:i/>
                <w:color w:val="161B21" w:themeColor="text2" w:themeShade="80"/>
                <w:sz w:val="20"/>
                <w:szCs w:val="20"/>
              </w:rPr>
            </w:pPr>
          </w:p>
        </w:tc>
      </w:tr>
      <w:tr w:rsidR="00F86554" w:rsidRPr="00451227" w:rsidTr="00451227">
        <w:trPr>
          <w:trHeight w:val="2387"/>
        </w:trPr>
        <w:tc>
          <w:tcPr>
            <w:tcW w:w="9889" w:type="dxa"/>
            <w:gridSpan w:val="7"/>
          </w:tcPr>
          <w:p w:rsidR="00F86554" w:rsidRPr="00451227" w:rsidRDefault="00F86554" w:rsidP="00F86554">
            <w:pPr>
              <w:ind w:left="153" w:hanging="11"/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t>Závazně se přihlašuji/</w:t>
            </w:r>
            <w:proofErr w:type="spellStart"/>
            <w:r w:rsidRPr="00451227"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t>eme</w:t>
            </w:r>
            <w:proofErr w:type="spellEnd"/>
            <w:r w:rsidRPr="00451227"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t xml:space="preserve"> k účasti na semináři </w:t>
            </w:r>
            <w:r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t>webinář</w:t>
            </w:r>
            <w:proofErr w:type="spellEnd"/>
            <w:r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749706" w:themeColor="accent2" w:themeShade="BF"/>
                <w:sz w:val="20"/>
                <w:szCs w:val="20"/>
              </w:rPr>
              <w:t>Obecně závazné vyhlášky</w:t>
            </w:r>
            <w:r w:rsidRPr="00451227">
              <w:rPr>
                <w:rFonts w:ascii="Arial" w:hAnsi="Arial" w:cs="Arial"/>
                <w:iCs/>
                <w:color w:val="749706" w:themeColor="accent2" w:themeShade="BF"/>
                <w:sz w:val="20"/>
                <w:szCs w:val="20"/>
              </w:rPr>
              <w:t xml:space="preserve"> </w:t>
            </w:r>
            <w:r w:rsidRPr="00451227"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t xml:space="preserve">pořádaném </w:t>
            </w:r>
            <w:r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Pr="004512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června</w:t>
            </w:r>
            <w:r w:rsidRPr="0045122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2021 v Praze</w:t>
            </w:r>
            <w:r w:rsidRPr="00451227">
              <w:rPr>
                <w:rFonts w:ascii="Arial" w:hAnsi="Arial" w:cs="Arial"/>
                <w:b/>
                <w:iCs/>
                <w:color w:val="161B21" w:themeColor="text2" w:themeShade="80"/>
                <w:sz w:val="20"/>
                <w:szCs w:val="20"/>
              </w:rPr>
              <w:t>.</w:t>
            </w:r>
          </w:p>
          <w:p w:rsidR="00F86554" w:rsidRPr="00451227" w:rsidRDefault="00F86554" w:rsidP="00F86554">
            <w:pPr>
              <w:ind w:left="578"/>
              <w:rPr>
                <w:rFonts w:ascii="Arial" w:hAnsi="Arial" w:cs="Arial"/>
                <w:bCs/>
                <w:iCs/>
                <w:color w:val="161B21" w:themeColor="text2" w:themeShade="80"/>
                <w:sz w:val="20"/>
                <w:szCs w:val="20"/>
              </w:rPr>
            </w:pPr>
          </w:p>
          <w:p w:rsidR="00F86554" w:rsidRPr="00451227" w:rsidRDefault="00F86554" w:rsidP="00F86554">
            <w:pPr>
              <w:ind w:left="146"/>
              <w:rPr>
                <w:rFonts w:ascii="Arial" w:hAnsi="Arial" w:cs="Arial"/>
                <w:bCs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Vložné celkem ve výši ……………</w:t>
            </w:r>
            <w:proofErr w:type="gramStart"/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…..…</w:t>
            </w:r>
            <w:proofErr w:type="gramEnd"/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……………,- Kč uhradím:</w:t>
            </w:r>
          </w:p>
          <w:p w:rsidR="00F86554" w:rsidRPr="00EB38E9" w:rsidRDefault="00F86554" w:rsidP="00F86554">
            <w:pPr>
              <w:pStyle w:val="Odstavecseseznamem"/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  <w:bCs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 xml:space="preserve">převodem na č. </w:t>
            </w:r>
            <w:proofErr w:type="spellStart"/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ú.</w:t>
            </w:r>
            <w:proofErr w:type="spellEnd"/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 xml:space="preserve"> 19-5234530277/0100 KB Chru</w:t>
            </w:r>
            <w:r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dim s variabilním symbolem 210610</w:t>
            </w:r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*</w:t>
            </w:r>
          </w:p>
          <w:p w:rsidR="00F86554" w:rsidRPr="00EB38E9" w:rsidRDefault="00F86554" w:rsidP="00F86554">
            <w:pPr>
              <w:pStyle w:val="Odstavecseseznamem"/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  <w:bCs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v hotovosti u registrace*</w:t>
            </w:r>
          </w:p>
          <w:p w:rsidR="00F86554" w:rsidRPr="00451227" w:rsidRDefault="00F86554" w:rsidP="00F86554">
            <w:pPr>
              <w:pStyle w:val="Odstavecseseznamem"/>
              <w:numPr>
                <w:ilvl w:val="0"/>
                <w:numId w:val="13"/>
              </w:numPr>
              <w:ind w:left="714" w:hanging="357"/>
              <w:rPr>
                <w:rFonts w:ascii="Arial" w:hAnsi="Arial" w:cs="Arial"/>
                <w:bCs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žádám o vystavení zálohové faktury*</w:t>
            </w:r>
          </w:p>
        </w:tc>
      </w:tr>
      <w:tr w:rsidR="00F86554" w:rsidRPr="00451227" w:rsidTr="00451227">
        <w:trPr>
          <w:trHeight w:val="227"/>
        </w:trPr>
        <w:tc>
          <w:tcPr>
            <w:tcW w:w="9889" w:type="dxa"/>
            <w:gridSpan w:val="7"/>
          </w:tcPr>
          <w:p w:rsidR="00F86554" w:rsidRPr="00451227" w:rsidRDefault="00F86554" w:rsidP="00F86554">
            <w:pPr>
              <w:ind w:left="425"/>
              <w:jc w:val="center"/>
              <w:rPr>
                <w:rFonts w:ascii="Arial" w:hAnsi="Arial" w:cs="Arial"/>
                <w:bCs/>
                <w:iCs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i/>
                <w:iCs/>
                <w:color w:val="161B21" w:themeColor="text2" w:themeShade="80"/>
                <w:sz w:val="20"/>
                <w:szCs w:val="20"/>
              </w:rPr>
              <w:t>Odesláním závazné přihlášky souhlasím se storno podmínkami</w:t>
            </w:r>
            <w:r w:rsidRPr="00451227">
              <w:rPr>
                <w:rFonts w:ascii="Arial" w:hAnsi="Arial" w:cs="Arial"/>
                <w:iCs/>
                <w:color w:val="161B21" w:themeColor="text2" w:themeShade="80"/>
                <w:sz w:val="20"/>
                <w:szCs w:val="20"/>
              </w:rPr>
              <w:t>.</w:t>
            </w:r>
          </w:p>
        </w:tc>
      </w:tr>
      <w:tr w:rsidR="00F86554" w:rsidRPr="00451227" w:rsidTr="00451227">
        <w:trPr>
          <w:trHeight w:val="831"/>
        </w:trPr>
        <w:tc>
          <w:tcPr>
            <w:tcW w:w="9889" w:type="dxa"/>
            <w:gridSpan w:val="7"/>
          </w:tcPr>
          <w:p w:rsidR="00F86554" w:rsidRPr="00451227" w:rsidRDefault="00F86554" w:rsidP="00F86554">
            <w:pPr>
              <w:ind w:left="425"/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  <w:r w:rsidRPr="00451227"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  <w:t>Datum, razítko, podpis</w:t>
            </w:r>
          </w:p>
          <w:p w:rsidR="00F86554" w:rsidRDefault="00F86554" w:rsidP="00F86554">
            <w:pPr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</w:p>
          <w:p w:rsidR="00F86554" w:rsidRDefault="00F86554" w:rsidP="00F86554">
            <w:pPr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</w:p>
          <w:p w:rsidR="00F86554" w:rsidRDefault="00F86554" w:rsidP="00F86554">
            <w:pPr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</w:p>
          <w:p w:rsidR="00F86554" w:rsidRPr="00451227" w:rsidRDefault="00F86554" w:rsidP="00F86554">
            <w:pPr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</w:p>
          <w:p w:rsidR="00F86554" w:rsidRPr="00451227" w:rsidRDefault="00F86554" w:rsidP="00F86554">
            <w:pPr>
              <w:ind w:left="425"/>
              <w:rPr>
                <w:rFonts w:ascii="Arial" w:hAnsi="Arial" w:cs="Arial"/>
                <w:color w:val="161B21" w:themeColor="text2" w:themeShade="80"/>
                <w:sz w:val="20"/>
                <w:szCs w:val="20"/>
              </w:rPr>
            </w:pPr>
          </w:p>
        </w:tc>
      </w:tr>
    </w:tbl>
    <w:p w:rsidR="00EB38E9" w:rsidRDefault="00451227" w:rsidP="00EB38E9">
      <w:pPr>
        <w:spacing w:after="0" w:line="240" w:lineRule="auto"/>
        <w:jc w:val="center"/>
        <w:rPr>
          <w:rFonts w:ascii="Bodoni MT Black" w:eastAsia="Times New Roman" w:hAnsi="Bodoni MT Black" w:cs="Arial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EB38E9">
        <w:rPr>
          <w:rFonts w:ascii="Bodoni MT Black" w:eastAsia="Times New Roman" w:hAnsi="Bodoni MT Black" w:cs="Arial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OBECN</w:t>
      </w:r>
      <w:r w:rsidRPr="00EB38E9">
        <w:rPr>
          <w:rFonts w:ascii="Cambria" w:eastAsia="Times New Roman" w:hAnsi="Cambria" w:cs="Cambria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Ě</w:t>
      </w:r>
      <w:r w:rsidRPr="00EB38E9">
        <w:rPr>
          <w:rFonts w:ascii="Bodoni MT Black" w:eastAsia="Times New Roman" w:hAnsi="Bodoni MT Black" w:cs="Arial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Z</w:t>
      </w:r>
      <w:r w:rsidRPr="00EB38E9">
        <w:rPr>
          <w:rFonts w:ascii="Bodoni MT Black" w:eastAsia="Times New Roman" w:hAnsi="Bodoni MT Black" w:cs="Bodoni MT Black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Á</w:t>
      </w:r>
      <w:r w:rsidRPr="00EB38E9">
        <w:rPr>
          <w:rFonts w:ascii="Bodoni MT Black" w:eastAsia="Times New Roman" w:hAnsi="Bodoni MT Black" w:cs="Arial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VAZN</w:t>
      </w:r>
      <w:r w:rsidRPr="00EB38E9">
        <w:rPr>
          <w:rFonts w:ascii="Bodoni MT Black" w:eastAsia="Times New Roman" w:hAnsi="Bodoni MT Black" w:cs="Bodoni MT Black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É</w:t>
      </w:r>
      <w:r w:rsidRPr="00EB38E9">
        <w:rPr>
          <w:rFonts w:ascii="Bodoni MT Black" w:eastAsia="Times New Roman" w:hAnsi="Bodoni MT Black" w:cs="Arial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VYHL</w:t>
      </w:r>
      <w:r w:rsidRPr="00EB38E9">
        <w:rPr>
          <w:rFonts w:ascii="Bodoni MT Black" w:eastAsia="Times New Roman" w:hAnsi="Bodoni MT Black" w:cs="Bodoni MT Black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ÁŠ</w:t>
      </w:r>
      <w:r w:rsidRPr="00EB38E9">
        <w:rPr>
          <w:rFonts w:ascii="Bodoni MT Black" w:eastAsia="Times New Roman" w:hAnsi="Bodoni MT Black" w:cs="Arial"/>
          <w:b/>
          <w:color w:val="E0FA8B" w:themeColor="accent2" w:themeTint="66"/>
          <w:sz w:val="36"/>
          <w:szCs w:val="3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KY</w:t>
      </w:r>
    </w:p>
    <w:p w:rsidR="00D34553" w:rsidRPr="00EB38E9" w:rsidRDefault="00EB38E9" w:rsidP="00EB38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B38E9">
        <w:rPr>
          <w:rFonts w:ascii="Arial" w:eastAsia="Times New Roman" w:hAnsi="Arial" w:cs="Arial"/>
          <w:b/>
          <w:color w:val="E0FA8B" w:themeColor="accent2" w:themeTint="66"/>
          <w:sz w:val="20"/>
          <w:szCs w:val="20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EB38E9">
        <w:rPr>
          <w:rFonts w:ascii="Arial" w:hAnsi="Arial" w:cs="Arial"/>
          <w:color w:val="161B21" w:themeColor="text2" w:themeShade="80"/>
          <w:sz w:val="20"/>
          <w:szCs w:val="20"/>
        </w:rPr>
        <w:t xml:space="preserve">Vyplněnou přihlášku (*hodící se prosím zaškrtněte) odešlete laskavě </w:t>
      </w:r>
      <w:r w:rsidRPr="00EB38E9">
        <w:rPr>
          <w:rFonts w:ascii="Arial" w:hAnsi="Arial" w:cs="Arial"/>
          <w:b/>
          <w:color w:val="161B21" w:themeColor="text2" w:themeShade="80"/>
          <w:sz w:val="20"/>
          <w:szCs w:val="20"/>
        </w:rPr>
        <w:t>do 1. června 2021</w:t>
      </w:r>
      <w:r w:rsidRPr="00EB38E9">
        <w:rPr>
          <w:rFonts w:ascii="Arial" w:hAnsi="Arial" w:cs="Arial"/>
          <w:color w:val="161B21" w:themeColor="text2" w:themeShade="80"/>
          <w:sz w:val="20"/>
          <w:szCs w:val="20"/>
        </w:rPr>
        <w:t xml:space="preserve"> </w:t>
      </w:r>
      <w:r w:rsidRPr="00EB38E9">
        <w:rPr>
          <w:rFonts w:ascii="Arial" w:hAnsi="Arial" w:cs="Arial"/>
          <w:color w:val="161B21" w:themeColor="text2" w:themeShade="80"/>
          <w:sz w:val="20"/>
          <w:szCs w:val="20"/>
        </w:rPr>
        <w:br/>
        <w:t xml:space="preserve">na adresu Vodní zdroje Ekomonitor spol. s r.o., Píšťovy 820, 537 01 Chrudim III, e-mail: </w:t>
      </w:r>
      <w:hyperlink r:id="rId11" w:history="1">
        <w:r w:rsidRPr="00EB38E9">
          <w:rPr>
            <w:rStyle w:val="Hypertextovodkaz"/>
            <w:rFonts w:ascii="Arial" w:hAnsi="Arial" w:cs="Arial"/>
            <w:sz w:val="20"/>
            <w:szCs w:val="20"/>
          </w:rPr>
          <w:t>alena.pecinova@ekomonitor.cz</w:t>
        </w:r>
      </w:hyperlink>
      <w:r w:rsidRPr="00EB38E9">
        <w:rPr>
          <w:rFonts w:ascii="Arial" w:hAnsi="Arial" w:cs="Arial"/>
          <w:color w:val="161B21" w:themeColor="text2" w:themeShade="80"/>
          <w:sz w:val="20"/>
          <w:szCs w:val="20"/>
        </w:rPr>
        <w:t>.</w:t>
      </w:r>
    </w:p>
    <w:sectPr w:rsidR="00D34553" w:rsidRPr="00EB38E9" w:rsidSect="00D34553">
      <w:headerReference w:type="default" r:id="rId12"/>
      <w:footerReference w:type="first" r:id="rId13"/>
      <w:pgSz w:w="11906" w:h="16838" w:code="9"/>
      <w:pgMar w:top="1440" w:right="991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96" w:rsidRDefault="008B2596">
      <w:pPr>
        <w:spacing w:after="0" w:line="240" w:lineRule="auto"/>
      </w:pPr>
      <w:r>
        <w:separator/>
      </w:r>
    </w:p>
    <w:p w:rsidR="008B2596" w:rsidRDefault="008B2596"/>
  </w:endnote>
  <w:endnote w:type="continuationSeparator" w:id="0">
    <w:p w:rsidR="008B2596" w:rsidRDefault="008B2596">
      <w:pPr>
        <w:spacing w:after="0" w:line="240" w:lineRule="auto"/>
      </w:pPr>
      <w:r>
        <w:continuationSeparator/>
      </w:r>
    </w:p>
    <w:p w:rsidR="008B2596" w:rsidRDefault="008B2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752FC4" w:rsidP="00752FC4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96" w:rsidRDefault="008B2596">
      <w:pPr>
        <w:spacing w:after="0" w:line="240" w:lineRule="auto"/>
      </w:pPr>
      <w:r>
        <w:separator/>
      </w:r>
    </w:p>
    <w:p w:rsidR="008B2596" w:rsidRDefault="008B2596"/>
  </w:footnote>
  <w:footnote w:type="continuationSeparator" w:id="0">
    <w:p w:rsidR="008B2596" w:rsidRDefault="008B2596">
      <w:pPr>
        <w:spacing w:after="0" w:line="240" w:lineRule="auto"/>
      </w:pPr>
      <w:r>
        <w:continuationSeparator/>
      </w:r>
    </w:p>
    <w:p w:rsidR="008B2596" w:rsidRDefault="008B25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Default="001B4EEF" w:rsidP="001B4EE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posOffset>0</wp:posOffset>
              </wp:positionH>
              <wp:positionV relativeFrom="page">
                <wp:posOffset>-28575</wp:posOffset>
              </wp:positionV>
              <wp:extent cx="7782130" cy="10094237"/>
              <wp:effectExtent l="0" t="0" r="2540" b="2540"/>
              <wp:wrapNone/>
              <wp:docPr id="2" name="Skupina 2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94237"/>
                        <a:chOff x="0" y="-28575"/>
                        <a:chExt cx="7782130" cy="10094237"/>
                      </a:xfrm>
                    </wpg:grpSpPr>
                    <wps:wsp>
                      <wps:cNvPr id="3" name="Volný tvar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-28575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Volný tvar: Obrazec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Volný tvar: Obrazec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olný tvar: Obrazec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olný tvar: Obrazec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Volný tvar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Volný tvar: Obrazec 29" descr="Obrazce v zápatí v pravém dolním rohu dokumentu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Volný tvar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F1FBC" id="Skupina 2" o:spid="_x0000_s1026" style="position:absolute;margin-left:0;margin-top:-2.25pt;width:612.75pt;height:794.8pt;z-index:251668480;mso-width-percent:1000;mso-position-horizontal-relative:page;mso-position-vertical-relative:page;mso-width-percent:1000" coordorigin=",-285" coordsize="77821,100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">
              <v:shape id="Volný tvar 6" o:spid="_x0000_s1027" style="position:absolute;top:-285;width:77724;height:37200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PEMQA&#10;AADaAAAADwAAAGRycy9kb3ducmV2LnhtbESPQWsCMRSE74X+h/AKvRTNutIqq1FsoVDwtNaLt8fm&#10;uZt287Ikqab++kYoeBxm5htmuU62FyfywThWMBkXIIgbpw23Cvaf76M5iBCRNfaOScEvBViv7u+W&#10;WGl35ppOu9iKDOFQoYIuxqGSMjQdWQxjNxBn7+i8xZilb6X2eM5w28uyKF6kRcN5ocOB3jpqvnc/&#10;VsHz61N92c+2h2KayvqrTObijVHq8SFtFiAipXgL/7c/tIIpXK/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TxDEAAAA2gAAAA8AAAAAAAAAAAAAAAAAmAIAAGRycy9k&#10;b3ducmV2LnhtbFBLBQYAAAAABAAEAPUAAACJAw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Volný tvar: Obrazec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1fsMA&#10;AADaAAAADwAAAGRycy9kb3ducmV2LnhtbESPQWvCQBSE7wX/w/IEL0U3FltszEZKa6j2phbPj+wz&#10;CWbfxt1V47/vFgo9DjPzDZMte9OKKznfWFYwnSQgiEurG64UfO+L8RyED8gaW8uk4E4elvngIcNU&#10;2xtv6boLlYgQ9ikqqEPoUil9WZNBP7EdcfSO1hkMUbpKaoe3CDetfEqSF2mw4bhQY0fvNZWn3cUo&#10;sOfig1ZufZiu+uLz8VVvzl/ts1KjYf+2ABGoD//hv/ZaK5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1fsMAAADaAAAADwAAAAAAAAAAAAAAAACYAgAAZHJzL2Rv&#10;d25yZXYueG1sUEsFBgAAAAAEAAQA9QAAAIgD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Volný tvar: Obrazec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ecIA&#10;AADaAAAADwAAAGRycy9kb3ducmV2LnhtbESPQWvCQBSE74X+h+UVvNWNiqmmriKKmB5re+jxkX1N&#10;Qnffht01Sf99VxB6HGbmG2azG60RPfnQOlYwm2YgiCunW64VfH6cnlcgQkTWaByTgl8KsNs+Pmyw&#10;0G7gd+ovsRYJwqFABU2MXSFlqBqyGKauI07et/MWY5K+ltrjkODWyHmW5dJiy2mhwY4ODVU/l6tV&#10;4FY8vL3kZjh2s8W66u3X2axLpSZP4/4VRKQx/ofv7VIrWMLtSr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J5wgAAANoAAAAPAAAAAAAAAAAAAAAAAJgCAABkcnMvZG93&#10;bnJldi54bWxQSwUGAAAAAAQABAD1AAAAhwM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Volný tvar: Obrazec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GB8UA&#10;AADaAAAADwAAAGRycy9kb3ducmV2LnhtbESPQWvCQBSE70L/w/IKvYhu6kFMdBUJlPZQqNqCentk&#10;n9lg9m2aXTX+e1cQPA4z8w0zW3S2FmdqfeVYwfswAUFcOF1xqeDv92MwAeEDssbaMSm4kofF/KU3&#10;w0y7C6/pvAmliBD2GSowITSZlL4wZNEPXUMcvYNrLYYo21LqFi8Rbms5SpKxtFhxXDDYUG6oOG5O&#10;VkH6ueb/fvpjtqvjdved96/70yhX6u21W05BBOrCM/xof2kFY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UYHxQAAANoAAAAPAAAAAAAAAAAAAAAAAJgCAABkcnMv&#10;ZG93bnJldi54bWxQSwUGAAAAAAQABAD1AAAAigM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Volný tvar: Obrazec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/JcUA&#10;AADaAAAADwAAAGRycy9kb3ducmV2LnhtbESPQWvCQBSE74L/YXmCl1I3CtYS3QQVtS09SK3g9ZF9&#10;JsHs25BdY+yv7xYKHoeZ+YZZpJ2pREuNKy0rGI8iEMSZ1SXnCo7f2+dXEM4ja6wsk4I7OUiTfm+B&#10;sbY3/qL24HMRIOxiVFB4X8dSuqwgg25ka+LgnW1j0AfZ5FI3eAtwU8lJFL1IgyWHhQJrWheUXQ5X&#10;o8D9uFP2cZ1+tm/506rcbeV6v2mVGg665RyEp84/wv/td61gB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X8lxQAAANoAAAAPAAAAAAAAAAAAAAAAAJgCAABkcnMv&#10;ZG93bnJldi54bWxQSwUGAAAAAAQABAD1AAAAigM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Volný tvar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prL8A&#10;AADaAAAADwAAAGRycy9kb3ducmV2LnhtbERPO2/CMBDekfgP1iF1AycMFaQ4qEUUlRFIh27X+PJo&#10;43MUu5D++95QifHT995sR9epKw2h9WwgXSSgiEtvW64NFJfX+QpUiMgWO89k4JcCbPPpZIOZ9Tc+&#10;0fUcayUhHDI00MTYZ1qHsiGHYeF7YuEqPziMAoda2wFvEu46vUySR+2wZWlosKddQ+X3+cfJjPd1&#10;aovPeAj740dbHfiU7r9ejHmYjc9PoCKN8S7+d79ZA7JVrogfd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+msvwAAANoAAAAPAAAAAAAAAAAAAAAAAJgCAABkcnMvZG93bnJl&#10;di54bWxQSwUGAAAAAAQABAD1AAAAhAM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Volný tvar: Obrazec 29" o:spid="_x0000_s1033" alt="Obrazce v zápatí v pravém dolním rohu dokumentu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/qcQA&#10;AADaAAAADwAAAGRycy9kb3ducmV2LnhtbESPT2sCMRTE70K/Q3iF3jSrlbJdjSLSgpRe/Ffw9ti8&#10;bpZuXpYkq1s/fSMUPA4z8xtmvuxtI87kQ+1YwXiUgSAuna65UnDYvw9zECEia2wck4JfCrBcPAzm&#10;WGh34S2dd7ESCcKhQAUmxraQMpSGLIaRa4mT9+28xZikr6T2eElw28hJlr1IizWnBYMtrQ2VP7vO&#10;KnDmOqZu89Z9TP1zvjodyvb49anU02O/moGI1Md7+L+90Qpe4XY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f6nEAAAA2gAAAA8AAAAAAAAAAAAAAAAAmAIAAGRycy9k&#10;b3ducmV2LnhtbFBLBQYAAAAABAAEAPUAAACJ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Volný tvar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UhcUA&#10;AADbAAAADwAAAGRycy9kb3ducmV2LnhtbESPQWvCQBCF70L/wzKF3nTTFkVSVymCtBREjLa9Dtkx&#10;CWZnQ3abpP565yB4m+G9ee+bxWpwteqoDZVnA8+TBBRx7m3FhYHjYTOegwoR2WLtmQz8U4DV8mG0&#10;wNT6nvfUZbFQEsIhRQNljE2qdchLchgmviEW7eRbh1HWttC2xV7CXa1fkmSmHVYsDSU2tC4pP2d/&#10;zsDrb3cu6p+v7e7wvdfZ5WPXZ9OTMU+Pw/sbqEhDvJtv15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tSFxQAAANsAAAAPAAAAAAAAAAAAAAAAAJgCAABkcnMv&#10;ZG93bnJldi54bWxQSwUGAAAAAAQABAD1AAAAigM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571EE5"/>
    <w:multiLevelType w:val="hybridMultilevel"/>
    <w:tmpl w:val="1CA6976C"/>
    <w:lvl w:ilvl="0" w:tplc="6F9894E0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27186"/>
    <w:multiLevelType w:val="hybridMultilevel"/>
    <w:tmpl w:val="ECA63648"/>
    <w:lvl w:ilvl="0" w:tplc="04050009">
      <w:start w:val="1"/>
      <w:numFmt w:val="bullet"/>
      <w:lvlText w:val=""/>
      <w:lvlJc w:val="left"/>
      <w:pPr>
        <w:ind w:left="9291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2" w15:restartNumberingAfterBreak="0">
    <w:nsid w:val="7FDD1C37"/>
    <w:multiLevelType w:val="hybridMultilevel"/>
    <w:tmpl w:val="50C27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96"/>
    <w:rsid w:val="000115CE"/>
    <w:rsid w:val="000828F4"/>
    <w:rsid w:val="000947D1"/>
    <w:rsid w:val="00096464"/>
    <w:rsid w:val="000F51EC"/>
    <w:rsid w:val="000F7122"/>
    <w:rsid w:val="00147312"/>
    <w:rsid w:val="00192FE5"/>
    <w:rsid w:val="001B4EEF"/>
    <w:rsid w:val="001B689C"/>
    <w:rsid w:val="001D179B"/>
    <w:rsid w:val="00200635"/>
    <w:rsid w:val="00207502"/>
    <w:rsid w:val="002327DD"/>
    <w:rsid w:val="002357D2"/>
    <w:rsid w:val="00254E0D"/>
    <w:rsid w:val="002F001D"/>
    <w:rsid w:val="00317D64"/>
    <w:rsid w:val="0038000D"/>
    <w:rsid w:val="00385ACF"/>
    <w:rsid w:val="00451227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E560A"/>
    <w:rsid w:val="00744EA9"/>
    <w:rsid w:val="00752FC4"/>
    <w:rsid w:val="00757E9C"/>
    <w:rsid w:val="007B4C91"/>
    <w:rsid w:val="007D70F7"/>
    <w:rsid w:val="00830C5F"/>
    <w:rsid w:val="00834A33"/>
    <w:rsid w:val="00842D63"/>
    <w:rsid w:val="008800F0"/>
    <w:rsid w:val="00896EE1"/>
    <w:rsid w:val="008B2596"/>
    <w:rsid w:val="008C1482"/>
    <w:rsid w:val="008D0AA7"/>
    <w:rsid w:val="00912A0A"/>
    <w:rsid w:val="009468D3"/>
    <w:rsid w:val="009F6C15"/>
    <w:rsid w:val="00A153D6"/>
    <w:rsid w:val="00A17117"/>
    <w:rsid w:val="00A3259D"/>
    <w:rsid w:val="00A763AE"/>
    <w:rsid w:val="00AB17DF"/>
    <w:rsid w:val="00AC707B"/>
    <w:rsid w:val="00B63133"/>
    <w:rsid w:val="00BC0F0A"/>
    <w:rsid w:val="00BF18C7"/>
    <w:rsid w:val="00C11980"/>
    <w:rsid w:val="00C2170B"/>
    <w:rsid w:val="00C40B3F"/>
    <w:rsid w:val="00C87384"/>
    <w:rsid w:val="00CB0809"/>
    <w:rsid w:val="00CC43E9"/>
    <w:rsid w:val="00CC5437"/>
    <w:rsid w:val="00CF4773"/>
    <w:rsid w:val="00D04123"/>
    <w:rsid w:val="00D06525"/>
    <w:rsid w:val="00D13306"/>
    <w:rsid w:val="00D149F1"/>
    <w:rsid w:val="00D34553"/>
    <w:rsid w:val="00D36106"/>
    <w:rsid w:val="00DC04C8"/>
    <w:rsid w:val="00DC7840"/>
    <w:rsid w:val="00E034CF"/>
    <w:rsid w:val="00E37173"/>
    <w:rsid w:val="00E55670"/>
    <w:rsid w:val="00EB38E9"/>
    <w:rsid w:val="00EB64EC"/>
    <w:rsid w:val="00F4548C"/>
    <w:rsid w:val="00F71D73"/>
    <w:rsid w:val="00F763B1"/>
    <w:rsid w:val="00F86554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cs-CZ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670"/>
    <w:rPr>
      <w:color w:val="auto"/>
    </w:rPr>
  </w:style>
  <w:style w:type="paragraph" w:styleId="Nadpis1">
    <w:name w:val="heading 1"/>
    <w:basedOn w:val="Normln"/>
    <w:next w:val="Normln"/>
    <w:link w:val="Nadpis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63133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4E0D"/>
    <w:rPr>
      <w:color w:val="auto"/>
    </w:rPr>
  </w:style>
  <w:style w:type="paragraph" w:styleId="Zpat">
    <w:name w:val="footer"/>
    <w:basedOn w:val="Normln"/>
    <w:link w:val="Zpat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Zstupntext">
    <w:name w:val="Placeholder Text"/>
    <w:basedOn w:val="Standardnpsmoodstavce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Kontaktndaje">
    <w:name w:val="Kontaktní údaje"/>
    <w:basedOn w:val="Normln"/>
    <w:uiPriority w:val="3"/>
    <w:qFormat/>
    <w:rsid w:val="00CB0809"/>
    <w:pPr>
      <w:spacing w:after="0"/>
      <w:jc w:val="right"/>
    </w:pPr>
    <w:rPr>
      <w:szCs w:val="18"/>
    </w:rPr>
  </w:style>
  <w:style w:type="paragraph" w:styleId="Datum">
    <w:name w:val="Date"/>
    <w:basedOn w:val="Normln"/>
    <w:next w:val="Osloven"/>
    <w:link w:val="DatumChar"/>
    <w:uiPriority w:val="4"/>
    <w:unhideWhenUsed/>
    <w:qFormat/>
    <w:pPr>
      <w:spacing w:before="720" w:after="960"/>
    </w:pPr>
  </w:style>
  <w:style w:type="character" w:customStyle="1" w:styleId="DatumChar">
    <w:name w:val="Datum Char"/>
    <w:basedOn w:val="Standardnpsmoodstavce"/>
    <w:link w:val="Datum"/>
    <w:uiPriority w:val="4"/>
    <w:rsid w:val="00752FC4"/>
  </w:style>
  <w:style w:type="paragraph" w:styleId="Zvr">
    <w:name w:val="Closing"/>
    <w:basedOn w:val="Normln"/>
    <w:next w:val="Podpis"/>
    <w:link w:val="ZvrChar"/>
    <w:uiPriority w:val="6"/>
    <w:unhideWhenUsed/>
    <w:qFormat/>
    <w:rsid w:val="00254E0D"/>
    <w:pPr>
      <w:spacing w:after="960" w:line="240" w:lineRule="auto"/>
    </w:pPr>
  </w:style>
  <w:style w:type="character" w:customStyle="1" w:styleId="ZvrChar">
    <w:name w:val="Závěr Char"/>
    <w:basedOn w:val="Standardnpsmoodstavce"/>
    <w:link w:val="Zvr"/>
    <w:uiPriority w:val="6"/>
    <w:rsid w:val="00254E0D"/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Mkatabulky">
    <w:name w:val="Table Grid"/>
    <w:basedOn w:val="Normlntabulka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e">
    <w:name w:val="Bibliography"/>
    <w:basedOn w:val="Normln"/>
    <w:next w:val="Normln"/>
    <w:uiPriority w:val="37"/>
    <w:semiHidden/>
    <w:unhideWhenUsed/>
    <w:rsid w:val="00572222"/>
  </w:style>
  <w:style w:type="paragraph" w:styleId="Textvbloku">
    <w:name w:val="Block Text"/>
    <w:basedOn w:val="Normln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722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22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72222"/>
    <w:pPr>
      <w:spacing w:after="3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Nzevknihy">
    <w:name w:val="Book Title"/>
    <w:basedOn w:val="Standardnpsmoodstavce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7222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222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22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mavseznam">
    <w:name w:val="Dark List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Zdraznn">
    <w:name w:val="Emphasis"/>
    <w:basedOn w:val="Standardnpsmoodstavce"/>
    <w:uiPriority w:val="20"/>
    <w:semiHidden/>
    <w:qFormat/>
    <w:rsid w:val="00572222"/>
    <w:rPr>
      <w:i/>
      <w:iCs/>
      <w:sz w:val="22"/>
    </w:rPr>
  </w:style>
  <w:style w:type="character" w:styleId="Odkaznavysvtlivky">
    <w:name w:val="end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72222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anaoblku">
    <w:name w:val="envelope address"/>
    <w:basedOn w:val="Normln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edovanodkaz">
    <w:name w:val="FollowedHyperlink"/>
    <w:basedOn w:val="Standardnpsmoodstavce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72222"/>
    <w:rPr>
      <w:sz w:val="22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2222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vtltabulkasmkou1">
    <w:name w:val="Grid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mkou3">
    <w:name w:val="Grid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kronymHTML">
    <w:name w:val="HTML Acronym"/>
    <w:basedOn w:val="Standardnpsmoodstavce"/>
    <w:uiPriority w:val="99"/>
    <w:semiHidden/>
    <w:unhideWhenUsed/>
    <w:rsid w:val="00572222"/>
    <w:rPr>
      <w:sz w:val="22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tHTML">
    <w:name w:val="HTML Cit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dHTML">
    <w:name w:val="HTML Code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KlvesniceHTML">
    <w:name w:val="HTML Keyboard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kzkaHTML">
    <w:name w:val="HTML Sample"/>
    <w:basedOn w:val="Standardnpsmoodstavce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72222"/>
    <w:rPr>
      <w:i/>
      <w:iCs/>
      <w:sz w:val="22"/>
    </w:rPr>
  </w:style>
  <w:style w:type="character" w:styleId="Hypertextovodkaz">
    <w:name w:val="Hyperlink"/>
    <w:basedOn w:val="Standardnpsmoodstavce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51EC"/>
    <w:rPr>
      <w:i/>
      <w:iCs/>
      <w:color w:val="95B511" w:themeColor="accent1" w:themeShade="BF"/>
    </w:rPr>
  </w:style>
  <w:style w:type="character" w:styleId="Odkazintenzivn">
    <w:name w:val="Intense Reference"/>
    <w:basedOn w:val="Standardnpsmoodstavce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Svtlmka">
    <w:name w:val="Light Grid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72222"/>
    <w:rPr>
      <w:sz w:val="22"/>
    </w:rPr>
  </w:style>
  <w:style w:type="paragraph" w:styleId="Seznam">
    <w:name w:val="List"/>
    <w:basedOn w:val="Normln"/>
    <w:uiPriority w:val="99"/>
    <w:semiHidden/>
    <w:unhideWhenUsed/>
    <w:rsid w:val="0057222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7222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7222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7222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7222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7222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7222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57222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2">
    <w:name w:val="List Table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ulkaseznamu3">
    <w:name w:val="List Table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Stednmka1">
    <w:name w:val="Medium Grid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mezer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lnweb">
    <w:name w:val="Normal (Web)"/>
    <w:basedOn w:val="Normln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7222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7222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lostrnky">
    <w:name w:val="page number"/>
    <w:basedOn w:val="Standardnpsmoodstavce"/>
    <w:uiPriority w:val="99"/>
    <w:semiHidden/>
    <w:unhideWhenUsed/>
    <w:rsid w:val="00572222"/>
    <w:rPr>
      <w:sz w:val="22"/>
    </w:rPr>
  </w:style>
  <w:style w:type="table" w:styleId="Prosttabulka1">
    <w:name w:val="Plain Table 1"/>
    <w:basedOn w:val="Normlntabulka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sloven">
    <w:name w:val="Salutation"/>
    <w:basedOn w:val="Normln"/>
    <w:next w:val="Normln"/>
    <w:link w:val="OslovenChar"/>
    <w:uiPriority w:val="5"/>
    <w:qFormat/>
    <w:rsid w:val="00572222"/>
  </w:style>
  <w:style w:type="character" w:customStyle="1" w:styleId="OslovenChar">
    <w:name w:val="Oslovení Char"/>
    <w:basedOn w:val="Standardnpsmoodstavce"/>
    <w:link w:val="Osloven"/>
    <w:uiPriority w:val="5"/>
    <w:rsid w:val="00752FC4"/>
  </w:style>
  <w:style w:type="paragraph" w:styleId="Podpis">
    <w:name w:val="Signature"/>
    <w:basedOn w:val="Normln"/>
    <w:next w:val="Normln"/>
    <w:link w:val="PodpisChar"/>
    <w:uiPriority w:val="7"/>
    <w:qFormat/>
    <w:rsid w:val="00254E0D"/>
    <w:pPr>
      <w:contextualSpacing/>
    </w:pPr>
  </w:style>
  <w:style w:type="character" w:customStyle="1" w:styleId="PodpisChar">
    <w:name w:val="Podpis Char"/>
    <w:basedOn w:val="Standardnpsmoodstavce"/>
    <w:link w:val="Podpis"/>
    <w:uiPriority w:val="7"/>
    <w:rsid w:val="00254E0D"/>
    <w:rPr>
      <w:color w:val="auto"/>
    </w:rPr>
  </w:style>
  <w:style w:type="character" w:styleId="Siln">
    <w:name w:val="Strong"/>
    <w:basedOn w:val="Standardnpsmoodstavce"/>
    <w:uiPriority w:val="19"/>
    <w:semiHidden/>
    <w:qFormat/>
    <w:rsid w:val="00572222"/>
    <w:rPr>
      <w:b/>
      <w:bCs/>
      <w:sz w:val="2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Zdraznnjemn">
    <w:name w:val="Subtle Emphasis"/>
    <w:basedOn w:val="Standardnpsmoodstavce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kazjemn">
    <w:name w:val="Subtle Reference"/>
    <w:basedOn w:val="Standardnpsmoodstavce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ulkasprostorovmiefekty1">
    <w:name w:val="Table 3D effects 1"/>
    <w:basedOn w:val="Normlntabulka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7222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7222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Hlavikaobsahu">
    <w:name w:val="toa heading"/>
    <w:basedOn w:val="Normln"/>
    <w:next w:val="Normln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722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722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722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722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722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722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722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722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7222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na.pecinova@ekomonitor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Hlavi&#269;kov&#253;%20pap&#237;r%20s%20modern&#237;mi%20schr&#225;nkami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purl.org/dc/terms/"/>
    <ds:schemaRef ds:uri="http://schemas.openxmlformats.org/package/2006/metadata/core-properties"/>
    <ds:schemaRef ds:uri="71af3243-3dd4-4a8d-8c0d-dd76da1f02a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6c05727-aa75-4e4a-9b5f-8a80a11658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F62D5F-A3DC-4A0C-B402-69DB7AD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moderními schránkami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2021-01-15T11:21:00Z</dcterms:created>
  <dcterms:modified xsi:type="dcterms:W3CDTF">2021-01-15T11:21:00Z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