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6C" w:rsidRDefault="00C07B6C" w:rsidP="007035FF">
      <w:pPr>
        <w:pStyle w:val="Normlnweb"/>
        <w:spacing w:after="0" w:line="240" w:lineRule="auto"/>
        <w:rPr>
          <w:rFonts w:ascii="Arial Black" w:hAnsi="Arial Black"/>
          <w:b/>
          <w:caps/>
          <w:color w:val="595959" w:themeColor="text1" w:themeTint="A6"/>
          <w:spacing w:val="15"/>
          <w:sz w:val="28"/>
          <w:szCs w:val="28"/>
          <w:lang w:eastAsia="ja-JP"/>
        </w:rPr>
      </w:pPr>
    </w:p>
    <w:p w:rsidR="007035FF" w:rsidRDefault="007035FF" w:rsidP="00F3116C">
      <w:pPr>
        <w:pStyle w:val="Normlnweb"/>
        <w:spacing w:after="0" w:line="240" w:lineRule="auto"/>
        <w:jc w:val="center"/>
        <w:rPr>
          <w:rFonts w:ascii="Arial Black" w:hAnsi="Arial Black"/>
          <w:b/>
          <w:caps/>
          <w:color w:val="595959" w:themeColor="text1" w:themeTint="A6"/>
          <w:spacing w:val="15"/>
          <w:sz w:val="28"/>
          <w:szCs w:val="28"/>
          <w:lang w:eastAsia="ja-JP"/>
        </w:rPr>
      </w:pPr>
    </w:p>
    <w:p w:rsidR="007035FF" w:rsidRDefault="007035FF" w:rsidP="00F3116C">
      <w:pPr>
        <w:pStyle w:val="Normlnweb"/>
        <w:spacing w:after="0" w:line="240" w:lineRule="auto"/>
        <w:jc w:val="center"/>
        <w:rPr>
          <w:rFonts w:ascii="Arial Black" w:hAnsi="Arial Black"/>
          <w:b/>
          <w:caps/>
          <w:color w:val="595959" w:themeColor="text1" w:themeTint="A6"/>
          <w:spacing w:val="15"/>
          <w:sz w:val="28"/>
          <w:szCs w:val="28"/>
          <w:lang w:eastAsia="ja-JP"/>
        </w:rPr>
      </w:pPr>
    </w:p>
    <w:p w:rsidR="007035FF" w:rsidRDefault="007035FF" w:rsidP="00F3116C">
      <w:pPr>
        <w:pStyle w:val="Normlnweb"/>
        <w:spacing w:after="0" w:line="240" w:lineRule="auto"/>
        <w:jc w:val="center"/>
        <w:rPr>
          <w:rFonts w:ascii="Arial Black" w:hAnsi="Arial Black"/>
          <w:b/>
          <w:caps/>
          <w:color w:val="595959" w:themeColor="text1" w:themeTint="A6"/>
          <w:spacing w:val="15"/>
          <w:sz w:val="28"/>
          <w:szCs w:val="28"/>
          <w:lang w:eastAsia="ja-JP"/>
        </w:rPr>
      </w:pPr>
    </w:p>
    <w:p w:rsidR="007035FF" w:rsidRDefault="007035FF" w:rsidP="00F3116C">
      <w:pPr>
        <w:pStyle w:val="Normlnweb"/>
        <w:spacing w:after="0" w:line="240" w:lineRule="auto"/>
        <w:jc w:val="center"/>
        <w:rPr>
          <w:rFonts w:ascii="Arial Black" w:hAnsi="Arial Black"/>
          <w:b/>
          <w:caps/>
          <w:color w:val="595959" w:themeColor="text1" w:themeTint="A6"/>
          <w:spacing w:val="15"/>
          <w:sz w:val="28"/>
          <w:szCs w:val="28"/>
          <w:lang w:eastAsia="ja-JP"/>
        </w:rPr>
      </w:pPr>
    </w:p>
    <w:p w:rsidR="00F3116C" w:rsidRPr="00F3116C" w:rsidRDefault="00F3116C" w:rsidP="00F3116C">
      <w:pPr>
        <w:pStyle w:val="Normlnweb"/>
        <w:spacing w:after="0" w:line="240" w:lineRule="auto"/>
        <w:jc w:val="center"/>
        <w:rPr>
          <w:rFonts w:ascii="Arial Black" w:hAnsi="Arial Black"/>
          <w:b/>
          <w:caps/>
          <w:color w:val="595959" w:themeColor="text1" w:themeTint="A6"/>
          <w:spacing w:val="15"/>
          <w:sz w:val="28"/>
          <w:szCs w:val="28"/>
          <w:lang w:eastAsia="ja-JP"/>
        </w:rPr>
      </w:pPr>
      <w:r w:rsidRPr="00F3116C">
        <w:rPr>
          <w:rFonts w:ascii="Arial Black" w:hAnsi="Arial Black"/>
          <w:b/>
          <w:caps/>
          <w:color w:val="595959" w:themeColor="text1" w:themeTint="A6"/>
          <w:spacing w:val="15"/>
          <w:sz w:val="28"/>
          <w:szCs w:val="28"/>
          <w:lang w:eastAsia="ja-JP"/>
        </w:rPr>
        <w:t>Závazná přihláška na seminář</w:t>
      </w:r>
    </w:p>
    <w:p w:rsidR="00F3116C" w:rsidRPr="00C73302" w:rsidRDefault="00F3116C" w:rsidP="00C73302">
      <w:pPr>
        <w:spacing w:after="0" w:line="240" w:lineRule="auto"/>
        <w:jc w:val="center"/>
        <w:rPr>
          <w:rFonts w:ascii="Arial Black" w:hAnsi="Arial Black" w:cs="Times New Roman"/>
          <w:b/>
          <w:caps/>
          <w:color w:val="595959" w:themeColor="text1" w:themeTint="A6"/>
          <w:spacing w:val="15"/>
          <w:sz w:val="28"/>
          <w:szCs w:val="28"/>
          <w:lang w:eastAsia="ja-JP"/>
        </w:rPr>
      </w:pPr>
      <w:r w:rsidRPr="00F3116C">
        <w:rPr>
          <w:rFonts w:ascii="Arial Black" w:hAnsi="Arial Black" w:cs="Times New Roman"/>
          <w:b/>
          <w:caps/>
          <w:color w:val="595959" w:themeColor="text1" w:themeTint="A6"/>
          <w:spacing w:val="15"/>
          <w:sz w:val="28"/>
          <w:szCs w:val="28"/>
          <w:lang w:eastAsia="ja-JP"/>
        </w:rPr>
        <w:t>kvalita vnitřního prostředí</w:t>
      </w:r>
    </w:p>
    <w:p w:rsidR="00F3116C" w:rsidRPr="00720317" w:rsidRDefault="00F3116C" w:rsidP="00F3116C">
      <w:pPr>
        <w:pStyle w:val="Zkladntext2"/>
        <w:spacing w:after="0" w:line="240" w:lineRule="auto"/>
        <w:ind w:left="-426" w:right="-426"/>
        <w:jc w:val="center"/>
        <w:rPr>
          <w:rFonts w:ascii="Arial" w:hAnsi="Arial" w:cs="Arial"/>
          <w:bCs/>
        </w:rPr>
      </w:pPr>
      <w:r w:rsidRPr="00720317">
        <w:rPr>
          <w:rFonts w:ascii="Arial" w:hAnsi="Arial" w:cs="Arial"/>
          <w:bCs/>
        </w:rPr>
        <w:t xml:space="preserve">Vyplněnou přihlášku zašlete </w:t>
      </w:r>
      <w:r w:rsidR="005A2201">
        <w:rPr>
          <w:rFonts w:ascii="Arial" w:hAnsi="Arial" w:cs="Arial"/>
          <w:b/>
          <w:bCs/>
        </w:rPr>
        <w:t>nejpozději do 14</w:t>
      </w:r>
      <w:r w:rsidR="00D226EB">
        <w:rPr>
          <w:rFonts w:ascii="Arial" w:hAnsi="Arial" w:cs="Arial"/>
          <w:b/>
          <w:bCs/>
        </w:rPr>
        <w:t>. zá</w:t>
      </w:r>
      <w:r w:rsidR="00785C87">
        <w:rPr>
          <w:rFonts w:ascii="Arial" w:hAnsi="Arial" w:cs="Arial"/>
          <w:b/>
          <w:bCs/>
        </w:rPr>
        <w:t>ří</w:t>
      </w:r>
      <w:r>
        <w:rPr>
          <w:rFonts w:ascii="Arial" w:hAnsi="Arial" w:cs="Arial"/>
          <w:b/>
          <w:bCs/>
        </w:rPr>
        <w:t xml:space="preserve"> 2020</w:t>
      </w:r>
      <w:r w:rsidRPr="00720317">
        <w:rPr>
          <w:rFonts w:ascii="Arial" w:hAnsi="Arial" w:cs="Arial"/>
          <w:bCs/>
        </w:rPr>
        <w:t xml:space="preserve"> na adresu: </w:t>
      </w:r>
    </w:p>
    <w:p w:rsidR="00F3116C" w:rsidRPr="00720317" w:rsidRDefault="00F3116C" w:rsidP="00F3116C">
      <w:pPr>
        <w:pStyle w:val="Zkladntext2"/>
        <w:spacing w:after="0" w:line="240" w:lineRule="auto"/>
        <w:ind w:left="-426" w:right="-426"/>
        <w:jc w:val="center"/>
        <w:rPr>
          <w:rFonts w:ascii="Arial" w:hAnsi="Arial" w:cs="Arial"/>
          <w:bCs/>
        </w:rPr>
      </w:pPr>
      <w:r w:rsidRPr="00720317">
        <w:rPr>
          <w:rFonts w:ascii="Arial" w:hAnsi="Arial" w:cs="Arial"/>
          <w:bCs/>
        </w:rPr>
        <w:t>Vod</w:t>
      </w:r>
      <w:r>
        <w:rPr>
          <w:rFonts w:ascii="Arial" w:hAnsi="Arial" w:cs="Arial"/>
          <w:bCs/>
        </w:rPr>
        <w:t>ní zdroje Ekomonitor spol. s r.</w:t>
      </w:r>
      <w:r w:rsidRPr="00720317">
        <w:rPr>
          <w:rFonts w:ascii="Arial" w:hAnsi="Arial" w:cs="Arial"/>
          <w:bCs/>
        </w:rPr>
        <w:t xml:space="preserve">o., Píšťovy 820, 537 01 Chrudim III nebo </w:t>
      </w:r>
    </w:p>
    <w:p w:rsidR="00F3116C" w:rsidRPr="00720317" w:rsidRDefault="00F3116C" w:rsidP="00F3116C">
      <w:pPr>
        <w:pStyle w:val="Zkladntext2"/>
        <w:spacing w:after="0" w:line="240" w:lineRule="auto"/>
        <w:ind w:left="-426" w:right="-426"/>
        <w:jc w:val="center"/>
        <w:rPr>
          <w:rFonts w:ascii="Arial" w:hAnsi="Arial" w:cs="Arial"/>
          <w:b/>
          <w:bCs/>
        </w:rPr>
      </w:pPr>
      <w:r w:rsidRPr="00720317">
        <w:rPr>
          <w:rFonts w:ascii="Arial" w:hAnsi="Arial" w:cs="Arial"/>
          <w:bCs/>
        </w:rPr>
        <w:t>na e-mail:</w:t>
      </w:r>
      <w:r w:rsidRPr="00720317">
        <w:rPr>
          <w:rFonts w:ascii="Arial" w:hAnsi="Arial" w:cs="Arial"/>
          <w:b/>
          <w:bCs/>
        </w:rPr>
        <w:t xml:space="preserve"> alena.pecinova@ekomonitor.cz</w:t>
      </w:r>
    </w:p>
    <w:p w:rsidR="00F3116C" w:rsidRPr="00720317" w:rsidRDefault="00F3116C" w:rsidP="00F3116C">
      <w:pPr>
        <w:pStyle w:val="Zkladntext2"/>
        <w:spacing w:after="0" w:line="240" w:lineRule="auto"/>
        <w:ind w:left="-142" w:right="-142"/>
        <w:jc w:val="center"/>
        <w:rPr>
          <w:rFonts w:ascii="Arial" w:hAnsi="Arial" w:cs="Arial"/>
          <w:bCs/>
          <w:i/>
          <w:sz w:val="16"/>
        </w:rPr>
      </w:pPr>
    </w:p>
    <w:tbl>
      <w:tblPr>
        <w:tblStyle w:val="Svtltabulkasmkou1zvraznn2"/>
        <w:tblpPr w:leftFromText="141" w:rightFromText="141" w:vertAnchor="text" w:horzAnchor="margin" w:tblpX="-318" w:tblpY="28"/>
        <w:tblW w:w="5324" w:type="pct"/>
        <w:tblBorders>
          <w:top w:val="single" w:sz="4" w:space="0" w:color="8D8D8D" w:themeColor="accent4" w:themeTint="99"/>
          <w:left w:val="single" w:sz="4" w:space="0" w:color="8D8D8D" w:themeColor="accent4" w:themeTint="99"/>
          <w:bottom w:val="single" w:sz="4" w:space="0" w:color="8D8D8D" w:themeColor="accent4" w:themeTint="99"/>
          <w:right w:val="single" w:sz="4" w:space="0" w:color="8D8D8D" w:themeColor="accent4" w:themeTint="99"/>
          <w:insideH w:val="single" w:sz="4" w:space="0" w:color="8D8D8D" w:themeColor="accent4" w:themeTint="99"/>
          <w:insideV w:val="single" w:sz="4" w:space="0" w:color="8D8D8D" w:themeColor="accent4" w:themeTint="99"/>
        </w:tblBorders>
        <w:tblLook w:val="00A0" w:firstRow="1" w:lastRow="0" w:firstColumn="1" w:lastColumn="0" w:noHBand="0" w:noVBand="0"/>
      </w:tblPr>
      <w:tblGrid>
        <w:gridCol w:w="3068"/>
        <w:gridCol w:w="6581"/>
      </w:tblGrid>
      <w:tr w:rsidR="00F3116C" w:rsidRPr="00720317" w:rsidTr="000A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bottom w:val="none" w:sz="0" w:space="0" w:color="auto"/>
            </w:tcBorders>
          </w:tcPr>
          <w:p w:rsidR="00F3116C" w:rsidRPr="00720317" w:rsidRDefault="00F3116C" w:rsidP="000A0BA1">
            <w:pPr>
              <w:ind w:right="-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titul, jméno, příjmení</w:t>
            </w:r>
          </w:p>
        </w:tc>
        <w:tc>
          <w:tcPr>
            <w:tcW w:w="3410" w:type="pct"/>
            <w:tcBorders>
              <w:bottom w:val="none" w:sz="0" w:space="0" w:color="auto"/>
            </w:tcBorders>
          </w:tcPr>
          <w:p w:rsidR="00F3116C" w:rsidRPr="00720317" w:rsidRDefault="00F3116C" w:rsidP="000A0BA1">
            <w:pPr>
              <w:ind w:left="-142"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F3116C" w:rsidRDefault="00F3116C" w:rsidP="000A0BA1">
            <w:pPr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F3116C" w:rsidRDefault="00F3116C" w:rsidP="000A0BA1">
            <w:pPr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F3116C" w:rsidRPr="00720317" w:rsidRDefault="00F3116C" w:rsidP="000A0BA1">
            <w:pPr>
              <w:ind w:right="-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F3116C" w:rsidRPr="00720317" w:rsidTr="000A0BA1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F3116C" w:rsidRPr="00720317" w:rsidRDefault="00F3116C" w:rsidP="000A0BA1">
            <w:pPr>
              <w:ind w:right="-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název a adresa plátce</w:t>
            </w: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br/>
              <w:t>(firmy)</w:t>
            </w:r>
          </w:p>
        </w:tc>
        <w:tc>
          <w:tcPr>
            <w:tcW w:w="3410" w:type="pct"/>
          </w:tcPr>
          <w:p w:rsidR="00F3116C" w:rsidRPr="00720317" w:rsidRDefault="00F3116C" w:rsidP="000A0BA1">
            <w:pPr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F3116C" w:rsidRPr="00720317" w:rsidRDefault="00F3116C" w:rsidP="00F3116C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16C" w:rsidRPr="00720317" w:rsidTr="000A0BA1">
        <w:trPr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F3116C" w:rsidRPr="00720317" w:rsidRDefault="00F3116C" w:rsidP="000A0BA1">
            <w:pPr>
              <w:spacing w:before="60"/>
              <w:ind w:right="-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č. účtu plátce</w:t>
            </w:r>
          </w:p>
          <w:p w:rsidR="00F3116C" w:rsidRPr="00720317" w:rsidRDefault="00F3116C" w:rsidP="000A0BA1">
            <w:pPr>
              <w:ind w:right="-142"/>
              <w:rPr>
                <w:rFonts w:ascii="Arial" w:hAnsi="Arial" w:cs="Arial"/>
                <w:bCs w:val="0"/>
                <w:sz w:val="24"/>
                <w:szCs w:val="28"/>
              </w:rPr>
            </w:pPr>
          </w:p>
        </w:tc>
        <w:tc>
          <w:tcPr>
            <w:tcW w:w="3410" w:type="pct"/>
          </w:tcPr>
          <w:p w:rsidR="00F3116C" w:rsidRPr="00720317" w:rsidRDefault="00F3116C" w:rsidP="000A0BA1">
            <w:pPr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16C" w:rsidRPr="00720317" w:rsidTr="000A0BA1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F3116C" w:rsidRPr="00720317" w:rsidRDefault="00F3116C" w:rsidP="000A0BA1">
            <w:pPr>
              <w:ind w:right="-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DIČ (IČ)</w:t>
            </w:r>
          </w:p>
        </w:tc>
        <w:tc>
          <w:tcPr>
            <w:tcW w:w="3410" w:type="pct"/>
          </w:tcPr>
          <w:p w:rsidR="00F3116C" w:rsidRPr="00720317" w:rsidRDefault="00F3116C" w:rsidP="000A0BA1">
            <w:pPr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16C" w:rsidRPr="00720317" w:rsidTr="000A0BA1">
        <w:trPr>
          <w:trHeight w:hRule="exact"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F3116C" w:rsidRPr="00720317" w:rsidRDefault="00F3116C" w:rsidP="000A0BA1">
            <w:pPr>
              <w:ind w:right="-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telefon</w:t>
            </w:r>
          </w:p>
        </w:tc>
        <w:tc>
          <w:tcPr>
            <w:tcW w:w="3410" w:type="pct"/>
          </w:tcPr>
          <w:p w:rsidR="00F3116C" w:rsidRPr="00720317" w:rsidRDefault="00F3116C" w:rsidP="000A0BA1">
            <w:pPr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16C" w:rsidRPr="00720317" w:rsidTr="000A0BA1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F3116C" w:rsidRPr="00720317" w:rsidRDefault="00F3116C" w:rsidP="000A0BA1">
            <w:pPr>
              <w:ind w:right="-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e-mail</w:t>
            </w:r>
          </w:p>
        </w:tc>
        <w:tc>
          <w:tcPr>
            <w:tcW w:w="3410" w:type="pct"/>
          </w:tcPr>
          <w:p w:rsidR="00F3116C" w:rsidRPr="00720317" w:rsidRDefault="00F3116C" w:rsidP="000A0BA1">
            <w:pPr>
              <w:ind w:left="-142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16C" w:rsidRPr="00720317" w:rsidTr="000A0BA1">
        <w:trPr>
          <w:trHeight w:val="2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F3116C" w:rsidRPr="00720317" w:rsidRDefault="00F3116C" w:rsidP="000A0BA1">
            <w:pPr>
              <w:spacing w:after="60"/>
              <w:ind w:left="-142" w:right="-142"/>
              <w:jc w:val="center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  <w:p w:rsidR="00F3116C" w:rsidRPr="00720317" w:rsidRDefault="00F3116C" w:rsidP="00F3116C">
            <w:pPr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 w:val="0"/>
                <w:bCs w:val="0"/>
                <w:sz w:val="24"/>
                <w:szCs w:val="28"/>
              </w:rPr>
              <w:t>Přihlašuji se k účasti na semináři</w:t>
            </w:r>
            <w:r>
              <w:rPr>
                <w:rFonts w:ascii="Arial" w:hAnsi="Arial" w:cs="Arial"/>
                <w:bCs w:val="0"/>
                <w:sz w:val="24"/>
                <w:szCs w:val="28"/>
              </w:rPr>
              <w:t xml:space="preserve"> KVALITA VNI</w:t>
            </w:r>
            <w:r w:rsidR="00A219A9">
              <w:rPr>
                <w:rFonts w:ascii="Arial" w:hAnsi="Arial" w:cs="Arial"/>
                <w:bCs w:val="0"/>
                <w:sz w:val="24"/>
                <w:szCs w:val="28"/>
              </w:rPr>
              <w:t>T</w:t>
            </w:r>
            <w:r>
              <w:rPr>
                <w:rFonts w:ascii="Arial" w:hAnsi="Arial" w:cs="Arial"/>
                <w:bCs w:val="0"/>
                <w:sz w:val="24"/>
                <w:szCs w:val="28"/>
              </w:rPr>
              <w:t xml:space="preserve">ŘNÍHO </w:t>
            </w:r>
            <w:r w:rsidR="005A2201">
              <w:rPr>
                <w:rFonts w:ascii="Arial" w:hAnsi="Arial" w:cs="Arial"/>
                <w:bCs w:val="0"/>
                <w:sz w:val="24"/>
                <w:szCs w:val="28"/>
              </w:rPr>
              <w:t>PROSTŘEDÍ</w:t>
            </w:r>
            <w:r w:rsidR="00785C87">
              <w:rPr>
                <w:rFonts w:ascii="Arial" w:hAnsi="Arial" w:cs="Arial"/>
                <w:bCs w:val="0"/>
                <w:sz w:val="24"/>
                <w:szCs w:val="28"/>
              </w:rPr>
              <w:t xml:space="preserve"> 23. září</w:t>
            </w:r>
            <w:r>
              <w:rPr>
                <w:rFonts w:ascii="Arial" w:hAnsi="Arial" w:cs="Arial"/>
                <w:bCs w:val="0"/>
                <w:sz w:val="24"/>
                <w:szCs w:val="28"/>
              </w:rPr>
              <w:t xml:space="preserve"> 2020</w:t>
            </w: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.</w:t>
            </w:r>
          </w:p>
          <w:p w:rsidR="00F3116C" w:rsidRPr="00720317" w:rsidRDefault="00F3116C" w:rsidP="00F3116C">
            <w:pPr>
              <w:rPr>
                <w:rFonts w:ascii="Arial" w:hAnsi="Arial" w:cs="Arial"/>
                <w:color w:val="002060"/>
              </w:rPr>
            </w:pPr>
          </w:p>
          <w:p w:rsidR="00F3116C" w:rsidRPr="00720317" w:rsidRDefault="00F3116C" w:rsidP="00F3116C">
            <w:pPr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 w:val="0"/>
                <w:bCs w:val="0"/>
                <w:sz w:val="24"/>
                <w:szCs w:val="28"/>
              </w:rPr>
              <w:t>Vložné celkem ……………………,- Kč, uhradím:</w:t>
            </w:r>
          </w:p>
          <w:p w:rsidR="00F3116C" w:rsidRPr="00720317" w:rsidRDefault="00F3116C" w:rsidP="00F3116C">
            <w:pPr>
              <w:pStyle w:val="Odstavecseseznamem"/>
              <w:numPr>
                <w:ilvl w:val="0"/>
                <w:numId w:val="13"/>
              </w:numPr>
              <w:ind w:left="713" w:hanging="425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 xml:space="preserve">převodem na č. </w:t>
            </w:r>
            <w:proofErr w:type="spellStart"/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ú.</w:t>
            </w:r>
            <w:proofErr w:type="spellEnd"/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 xml:space="preserve"> 19-5234530277/0100 KB Chrudim s variabilním symbolem </w:t>
            </w:r>
            <w:r>
              <w:rPr>
                <w:rFonts w:ascii="Arial" w:hAnsi="Arial" w:cs="Arial"/>
                <w:bCs w:val="0"/>
                <w:sz w:val="24"/>
                <w:szCs w:val="28"/>
              </w:rPr>
              <w:t>200422</w:t>
            </w: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*</w:t>
            </w:r>
          </w:p>
          <w:p w:rsidR="00F3116C" w:rsidRPr="00720317" w:rsidRDefault="00F3116C" w:rsidP="00F3116C">
            <w:pPr>
              <w:pStyle w:val="Odstavecseseznamem"/>
              <w:numPr>
                <w:ilvl w:val="0"/>
                <w:numId w:val="13"/>
              </w:numPr>
              <w:ind w:left="146" w:firstLine="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v hotovosti u registrace*</w:t>
            </w:r>
          </w:p>
          <w:p w:rsidR="00F3116C" w:rsidRPr="00720317" w:rsidRDefault="00F3116C" w:rsidP="00F3116C">
            <w:pPr>
              <w:pStyle w:val="Odstavecseseznamem"/>
              <w:numPr>
                <w:ilvl w:val="0"/>
                <w:numId w:val="13"/>
              </w:numPr>
              <w:ind w:left="146" w:firstLine="142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Cs w:val="0"/>
                <w:sz w:val="24"/>
                <w:szCs w:val="28"/>
              </w:rPr>
              <w:t>žádám o vystavení zálohové faktury*</w:t>
            </w:r>
          </w:p>
          <w:p w:rsidR="00F3116C" w:rsidRPr="00720317" w:rsidRDefault="00F3116C" w:rsidP="000A0BA1">
            <w:pPr>
              <w:tabs>
                <w:tab w:val="num" w:pos="1418"/>
              </w:tabs>
              <w:ind w:right="-142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</w:tc>
      </w:tr>
      <w:tr w:rsidR="00F3116C" w:rsidRPr="00720317" w:rsidTr="000A0BA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F3116C" w:rsidRPr="00BE41F2" w:rsidRDefault="00F3116C" w:rsidP="000A0BA1">
            <w:pPr>
              <w:ind w:left="142" w:right="-142"/>
              <w:jc w:val="center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BE41F2">
              <w:rPr>
                <w:rFonts w:ascii="Arial" w:hAnsi="Arial" w:cs="Arial"/>
                <w:b w:val="0"/>
                <w:i/>
                <w:sz w:val="18"/>
                <w:szCs w:val="18"/>
              </w:rPr>
              <w:t>Odesláním přihlášky účastník i vysílající organizace vyjadřují souhlas s organizačními pokyny, cenami i storno podmínkami.</w:t>
            </w:r>
          </w:p>
        </w:tc>
      </w:tr>
      <w:tr w:rsidR="00F3116C" w:rsidRPr="00720317" w:rsidTr="00F3116C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F3116C" w:rsidRPr="00720317" w:rsidRDefault="00F3116C" w:rsidP="000A0BA1">
            <w:pPr>
              <w:ind w:left="142" w:right="-142"/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720317">
              <w:rPr>
                <w:rFonts w:ascii="Arial" w:hAnsi="Arial" w:cs="Arial"/>
                <w:b w:val="0"/>
                <w:bCs w:val="0"/>
                <w:sz w:val="24"/>
                <w:szCs w:val="28"/>
              </w:rPr>
              <w:t>Razítko a podpis objednatele, datum:</w:t>
            </w:r>
          </w:p>
          <w:p w:rsidR="00F3116C" w:rsidRDefault="00F3116C" w:rsidP="000A0BA1">
            <w:pPr>
              <w:ind w:left="142" w:right="-142"/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</w:p>
          <w:p w:rsidR="00F3116C" w:rsidRPr="00720317" w:rsidRDefault="00F3116C" w:rsidP="000A0BA1">
            <w:pPr>
              <w:ind w:left="142" w:right="-142"/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</w:p>
          <w:p w:rsidR="007035FF" w:rsidRDefault="007035FF" w:rsidP="00F3116C">
            <w:pPr>
              <w:ind w:right="-142"/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</w:p>
          <w:p w:rsidR="007035FF" w:rsidRDefault="007035FF" w:rsidP="00F3116C">
            <w:pPr>
              <w:ind w:right="-142"/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</w:p>
          <w:p w:rsidR="007035FF" w:rsidRDefault="007035FF" w:rsidP="00F3116C">
            <w:pPr>
              <w:ind w:right="-142"/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  <w:bookmarkStart w:id="0" w:name="_GoBack"/>
            <w:bookmarkEnd w:id="0"/>
          </w:p>
          <w:p w:rsidR="005A2201" w:rsidRPr="00720317" w:rsidRDefault="005A2201" w:rsidP="00F3116C">
            <w:pPr>
              <w:ind w:right="-142"/>
              <w:rPr>
                <w:rFonts w:ascii="Arial" w:hAnsi="Arial" w:cs="Arial"/>
                <w:b w:val="0"/>
                <w:bCs w:val="0"/>
                <w:sz w:val="24"/>
                <w:szCs w:val="28"/>
              </w:rPr>
            </w:pPr>
          </w:p>
        </w:tc>
      </w:tr>
    </w:tbl>
    <w:p w:rsidR="00E54B9B" w:rsidRPr="005A2201" w:rsidRDefault="00F3116C" w:rsidP="00F3116C">
      <w:pPr>
        <w:jc w:val="center"/>
        <w:rPr>
          <w:rFonts w:ascii="Arial Black" w:hAnsi="Arial Black"/>
          <w:b/>
          <w:caps/>
          <w:color w:val="595959" w:themeColor="text1" w:themeTint="A6"/>
          <w:spacing w:val="15"/>
          <w:sz w:val="20"/>
          <w:szCs w:val="20"/>
          <w:lang w:eastAsia="ja-JP"/>
        </w:rPr>
      </w:pPr>
      <w:r w:rsidRPr="005A2201">
        <w:rPr>
          <w:rFonts w:ascii="Arial" w:hAnsi="Arial" w:cs="Arial"/>
          <w:b/>
          <w:bCs/>
          <w:sz w:val="20"/>
          <w:szCs w:val="20"/>
        </w:rPr>
        <w:t>*Nehodící se škrtněte</w:t>
      </w:r>
    </w:p>
    <w:sectPr w:rsidR="00E54B9B" w:rsidRPr="005A2201" w:rsidSect="007035FF">
      <w:headerReference w:type="default" r:id="rId11"/>
      <w:headerReference w:type="first" r:id="rId12"/>
      <w:pgSz w:w="11906" w:h="16838" w:code="9"/>
      <w:pgMar w:top="1417" w:right="1417" w:bottom="1417" w:left="141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BA" w:rsidRDefault="009A1EBA">
      <w:pPr>
        <w:spacing w:after="0" w:line="240" w:lineRule="auto"/>
      </w:pPr>
      <w:r>
        <w:separator/>
      </w:r>
    </w:p>
    <w:p w:rsidR="009A1EBA" w:rsidRDefault="009A1EBA"/>
  </w:endnote>
  <w:endnote w:type="continuationSeparator" w:id="0">
    <w:p w:rsidR="009A1EBA" w:rsidRDefault="009A1EBA">
      <w:pPr>
        <w:spacing w:after="0" w:line="240" w:lineRule="auto"/>
      </w:pPr>
      <w:r>
        <w:continuationSeparator/>
      </w:r>
    </w:p>
    <w:p w:rsidR="009A1EBA" w:rsidRDefault="009A1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BA" w:rsidRDefault="009A1EBA">
      <w:pPr>
        <w:spacing w:after="0" w:line="240" w:lineRule="auto"/>
      </w:pPr>
      <w:r>
        <w:separator/>
      </w:r>
    </w:p>
    <w:p w:rsidR="009A1EBA" w:rsidRDefault="009A1EBA"/>
  </w:footnote>
  <w:footnote w:type="continuationSeparator" w:id="0">
    <w:p w:rsidR="009A1EBA" w:rsidRDefault="009A1EBA">
      <w:pPr>
        <w:spacing w:after="0" w:line="240" w:lineRule="auto"/>
      </w:pPr>
      <w:r>
        <w:continuationSeparator/>
      </w:r>
    </w:p>
    <w:p w:rsidR="009A1EBA" w:rsidRDefault="009A1E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EF" w:rsidRPr="00FE1448" w:rsidRDefault="00107C8E" w:rsidP="00FE144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2C9718" wp14:editId="072311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2540" b="0"/>
              <wp:wrapNone/>
              <wp:docPr id="23" name="Skupina 2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Volný tvar 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olný tvar 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Obdélník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olný tvar: Obrazec 2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B74C7" w:rsidRDefault="004B74C7" w:rsidP="004B74C7">
                            <w:pPr>
                              <w:jc w:val="center"/>
                            </w:pPr>
                            <w:r w:rsidRPr="004B74C7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4740910" cy="1260475"/>
                                  <wp:effectExtent l="0" t="0" r="0" b="0"/>
                                  <wp:docPr id="20" name="Obráze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0910" cy="126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Volný tvar: Obrazec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Volný tvar 1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olný tvar 1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Obdélník 2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D2C9718" id="Skupina 23" o:spid="_x0000_s1026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">
              <v:shape id="Volný tvar 5" o:spid="_x0000_s1027" style="position:absolute;top:9239;width:43172;height:10328;visibility:visible;mso-wrap-style:square;v-text-anchor:top" coordsize="267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/lL0A&#10;AADaAAAADwAAAGRycy9kb3ducmV2LnhtbERPTQsBQRi+K/9hepWLmCWJZUhKHDj4CMe3ndfuZued&#10;bWew/r05KMen53u2qE0hXlS53LKCfi8CQZxYnXOq4Hxad8cgnEfWWFgmBR9ysJg3GzOMtX3zgV5H&#10;n4oQwi5GBZn3ZSylSzIy6Hq2JA7c3VYGfYBVKnWF7xBuCjmIopE0mHNoyLCkVUbJ4/g0CjZ7t7tM&#10;Rnjeusewk/urXS2vN6XarXo5BeGp9n/xz73VCsLWcCXc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R//lL0AAADaAAAADwAAAAAAAAAAAAAAAACYAgAAZHJzL2Rvd25yZXYu&#10;eG1sUEsFBgAAAAAEAAQA9QAAAIID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Volný tvar 6" o:spid="_x0000_s1028" style="position:absolute;left:39433;top:4857;width:38323;height:6586;visibility:visible;mso-wrap-style:square;v-text-anchor:top" coordsize="237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juMQA&#10;AADaAAAADwAAAGRycy9kb3ducmV2LnhtbESPQWsCMRSE70L/Q3iFXopmXaTUrVFEXCx4sbaX3h6b&#10;192lm5clSdfYX28EweMwM98wi1U0nRjI+daygukkA0FcWd1yreDrsxy/gvABWWNnmRScycNq+TBa&#10;YKHtiT9oOIZaJAj7AhU0IfSFlL5qyKCf2J44eT/WGQxJulpqh6cEN53Ms+xFGmw5LTTY06ah6vf4&#10;ZxTg4bke4vTb7fb/Macy38ZytlXq6TGu30AEiuEevrXftYI5XK+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I7jEAAAA2gAAAA8AAAAAAAAAAAAAAAAAmAIAAGRycy9k&#10;b3ducmV2LnhtbFBLBQYAAAAABAAEAPUAAACJAw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Obdélník 8" o:spid="_x0000_s1029" style="position:absolute;width:77713;height:6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IScEA&#10;AADbAAAADwAAAGRycy9kb3ducmV2LnhtbERPTYvCMBC9C/sfwizsTVM9iHSNUgRR9CB2F3aPYzM2&#10;pc2kNLF2/70RhL3N433Ocj3YRvTU+cqxgukkAUFcOF1xqeD7aztegPABWWPjmBT8kYf16m20xFS7&#10;O5+pz0MpYgj7FBWYENpUSl8YsugnriWO3NV1FkOEXSl1h/cYbhs5S5K5tFhxbDDY0sZQUec3q2D/&#10;m4Xd4XI7uJ/sXOdHc+rr+qTUx/uQfYIINIR/8cu913H+FJ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siEnBAAAA2wAAAA8AAAAAAAAAAAAAAAAAmAIAAGRycy9kb3du&#10;cmV2LnhtbFBLBQYAAAAABAAEAPUAAACGAwAAAAA=&#10;" fillcolor="#262626 [3204]" stroked="f"/>
              <v:shape id="Volný tvar: Obrazec 27" o:spid="_x0000_s1030" style="position:absolute;top:85153;width:66948;height:15439;visibility:visible;mso-wrap-style:square;v-text-anchor:top" coordsize="6694833,1543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Hxb8A&#10;AADbAAAADwAAAGRycy9kb3ducmV2LnhtbERPy2oCMRTdC/5DuII7zdQ+sKNRpFBpu+uMdH2ZXCdD&#10;Jzdjkmr8+2YhuDyc93qbbC/O5EPnWMHDvABB3DjdcavgUL/PliBCRNbYOyYFVwqw3YxHayy1u/A3&#10;navYihzCoUQFJsahlDI0hiyGuRuIM3d03mLM0LdSe7zkcNvLRVG8SIsd5waDA70Zan6rP6vgZMyn&#10;5+oJ2Vyf+/T69ZMe671S00narUBESvEuvrk/tIJFHpu/5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MsfFvwAAANsAAAAPAAAAAAAAAAAAAAAAAJgCAABkcnMvZG93bnJl&#10;di54bWxQSwUGAAAAAAQABAD1AAAAhAMAAAAA&#10;" adj="-11796480,,5400" path="m,l4583908,,6694833,1543935r-5670895,l9698,1543935r-9698,l,48783r307,l,xe" fillcolor="#414141 [3207]" stroked="f">
                <v:stroke joinstyle="miter"/>
                <v:formulas/>
                <v:path arrowok="t" o:connecttype="custom" o:connectlocs="0,0;4583908,0;6694833,1543935;1023938,1543935;9698,1543935;0,1543935;0,48783;307,48783" o:connectangles="0,0,0,0,0,0,0,0" textboxrect="0,0,6694833,1543935"/>
                <v:textbox>
                  <w:txbxContent>
                    <w:p w:rsidR="004B74C7" w:rsidRDefault="004B74C7" w:rsidP="004B74C7">
                      <w:pPr>
                        <w:jc w:val="center"/>
                      </w:pPr>
                      <w:r w:rsidRPr="004B74C7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4740910" cy="1260475"/>
                            <wp:effectExtent l="0" t="0" r="0" b="0"/>
                            <wp:docPr id="20" name="Obráze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0910" cy="126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Volný tvar: Obrazec 24" o:spid="_x0000_s1031" style="position:absolute;left:64960;top:73152;width:12801;height:27421;visibility:visible;mso-wrap-style:square;v-text-anchor:top" coordsize="1280132,274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Imr0A&#10;AADbAAAADwAAAGRycy9kb3ducmV2LnhtbERPSwrCMBDdC94hjOBGNFVEpBpFBEFcCH4OMDTTpthM&#10;ShO1enojCO7m8b6zXLe2Eg9qfOlYwXiUgCDOnC65UHC97IZzED4ga6wck4IXeVivup0lpto9+USP&#10;cyhEDGGfogITQp1K6TNDFv3I1cSRy11jMUTYFFI3+IzhtpKTJJlJiyXHBoM1bQ1lt/PdKhgc362r&#10;g8kP+Z4m79d1VrgNKtXvtZsFiEBt+It/7r2O86fw/SUe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RImr0AAADbAAAADwAAAAAAAAAAAAAAAACYAgAAZHJzL2Rvd25yZXYu&#10;eG1sUEsFBgAAAAAEAAQA9QAAAIID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Volný tvar 13" o:spid="_x0000_s1032" style="position:absolute;left:52673;top:78486;width:12284;height:17662;visibility:visible;mso-wrap-style:square;v-text-anchor:top" coordsize="7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OfcAA&#10;AADbAAAADwAAAGRycy9kb3ducmV2LnhtbERPzYrCMBC+L+w7hFnwtqa70iLVKLIgiKdu9QHGZmyq&#10;zaQ0WVvf3iwI3ubj+53lerStuFHvG8cKvqYJCOLK6YZrBcfD9nMOwgdkja1jUnAnD+vV+9sSc+0G&#10;/qVbGWoRQ9jnqMCE0OVS+sqQRT91HXHkzq63GCLsa6l7HGK4beV3kmTSYsOxwWBHP4aqa/lnFZyK&#10;qpHzsEmvhb9k6YHG7WxvlJp8jJsFiEBjeImf7p2O8zP4/yU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eOfcAAAADbAAAADwAAAAAAAAAAAAAAAACYAgAAZHJzL2Rvd25y&#10;ZXYueG1sUEsFBgAAAAAEAAQA9QAAAIUD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Volný tvar 15" o:spid="_x0000_s1033" style="position:absolute;left:57800;top:82486;width:7160;height:10178;visibility:visible;mso-wrap-style:square;v-text-anchor:top" coordsize="443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yPsIA&#10;AADbAAAADwAAAGRycy9kb3ducmV2LnhtbESPzYrCQBCE7wu+w9CCt3XigiLRUcQfFC/izwO0mTYJ&#10;ZnpCZjbGt7cPC3vrpqqrvp4vO1eplppQejYwGiagiDNvS84N3K677ymoEJEtVp7JwJsCLBe9rzmm&#10;1r/4TO0l5kpCOKRooIixTrUOWUEOw9DXxKI9fOMwytrk2jb4knBX6Z8kmWiHJUtDgTWtC8qel19n&#10;YOO3iTtN7uf9EfVx02I1HrU7Ywb9bjUDFamL/+a/64MVfIGVX2QAv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zI+wgAAANsAAAAPAAAAAAAAAAAAAAAAAJgCAABkcnMvZG93&#10;bnJldi54bWxQSwUGAAAAAAQABAD1AAAAhwM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Obdélník 28" o:spid="_x0000_s1034" style="position:absolute;width:77724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isIA&#10;AADbAAAADwAAAGRycy9kb3ducmV2LnhtbESPQYvCMBSE7wv+h/CEva2pIstajVJEZT1qBfH2bJ5t&#10;tXkpTaz132+EBY/DzHzDzBadqURLjSstKxgOIhDEmdUl5woO6frrB4TzyBory6TgSQ4W897HDGNt&#10;H7yjdu9zESDsYlRQeF/HUrqsIINuYGvi4F1sY9AH2eRSN/gIcFPJURR9S4Mlh4UCa1oWlN32d6PA&#10;ndtt+qyT4/XksnOyYpOOtxulPvtdMgXhqfPv8H/7VysYTe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lGKwgAAANsAAAAPAAAAAAAAAAAAAAAAAJgCAABkcnMvZG93&#10;bnJldi54bWxQSwUGAAAAAAQABAD1AAAAhwMAAAAA&#10;" filled="f" stroked="f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C7" w:rsidRDefault="00E5452F">
    <w:pPr>
      <w:pStyle w:val="Zhlav"/>
    </w:pPr>
    <w:r w:rsidRPr="004B74C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C17B308" wp14:editId="043BF64D">
              <wp:simplePos x="0" y="0"/>
              <wp:positionH relativeFrom="column">
                <wp:posOffset>3576683</wp:posOffset>
              </wp:positionH>
              <wp:positionV relativeFrom="paragraph">
                <wp:posOffset>-46547</wp:posOffset>
              </wp:positionV>
              <wp:extent cx="3724676" cy="700019"/>
              <wp:effectExtent l="0" t="0" r="0" b="0"/>
              <wp:wrapNone/>
              <wp:docPr id="10" name="Volný tvar 6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6F8F234-34A2-492E-A1DD-876120A115D8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24676" cy="700019"/>
                      </a:xfrm>
                      <a:custGeom>
                        <a:avLst/>
                        <a:gdLst>
                          <a:gd name="T0" fmla="*/ 2371 w 2371"/>
                          <a:gd name="T1" fmla="*/ 0 h 440"/>
                          <a:gd name="T2" fmla="*/ 0 w 2371"/>
                          <a:gd name="T3" fmla="*/ 0 h 440"/>
                          <a:gd name="T4" fmla="*/ 355 w 2371"/>
                          <a:gd name="T5" fmla="*/ 440 h 440"/>
                          <a:gd name="T6" fmla="*/ 2371 w 2371"/>
                          <a:gd name="T7" fmla="*/ 440 h 440"/>
                          <a:gd name="T8" fmla="*/ 2371 w 2371"/>
                          <a:gd name="T9" fmla="*/ 0 h 4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371" h="440">
                            <a:moveTo>
                              <a:pt x="2371" y="0"/>
                            </a:moveTo>
                            <a:lnTo>
                              <a:pt x="0" y="0"/>
                            </a:lnTo>
                            <a:lnTo>
                              <a:pt x="355" y="440"/>
                            </a:lnTo>
                            <a:lnTo>
                              <a:pt x="2371" y="440"/>
                            </a:lnTo>
                            <a:lnTo>
                              <a:pt x="2371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A8A52BD" id="Volný tvar 6" o:spid="_x0000_s1026" style="position:absolute;margin-left:281.65pt;margin-top:-3.65pt;width:293.3pt;height:55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" path="m2371,l,,355,440r2016,l2371,xe" fillcolor="#414141 [3207]" stroked="f">
              <v:path arrowok="t" o:connecttype="custom" o:connectlocs="3724676,0;0,0;557680,700019;3724676,700019;3724676,0" o:connectangles="0,0,0,0,0"/>
            </v:shape>
          </w:pict>
        </mc:Fallback>
      </mc:AlternateContent>
    </w:r>
    <w:r w:rsidR="004B74C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098D86E" wp14:editId="02B3AE09">
              <wp:simplePos x="0" y="0"/>
              <wp:positionH relativeFrom="column">
                <wp:posOffset>-945137</wp:posOffset>
              </wp:positionH>
              <wp:positionV relativeFrom="paragraph">
                <wp:posOffset>-510988</wp:posOffset>
              </wp:positionV>
              <wp:extent cx="7660981" cy="699135"/>
              <wp:effectExtent l="0" t="0" r="0" b="5715"/>
              <wp:wrapNone/>
              <wp:docPr id="12" name="Obdélník 8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DDCEB9B-D4C0-46BA-BA2F-F5E77866991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0981" cy="6991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6DFE91" id="Obdélník 8" o:spid="_x0000_s1026" style="position:absolute;margin-left:-74.4pt;margin-top:-40.25pt;width:603.25pt;height:5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" fillcolor="#262626 [3204]" stroked="f"/>
          </w:pict>
        </mc:Fallback>
      </mc:AlternateContent>
    </w:r>
    <w:r w:rsidR="004B74C7" w:rsidRPr="004B74C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CBAC049" wp14:editId="336F85CA">
              <wp:simplePos x="0" y="0"/>
              <wp:positionH relativeFrom="column">
                <wp:posOffset>-960504</wp:posOffset>
              </wp:positionH>
              <wp:positionV relativeFrom="paragraph">
                <wp:posOffset>326571</wp:posOffset>
              </wp:positionV>
              <wp:extent cx="4318427" cy="806824"/>
              <wp:effectExtent l="0" t="0" r="6350" b="0"/>
              <wp:wrapNone/>
              <wp:docPr id="7" name="Volný tvar 5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BD393E8-ECF6-40C0-83E6-54BC394B020C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8427" cy="806824"/>
                      </a:xfrm>
                      <a:custGeom>
                        <a:avLst/>
                        <a:gdLst>
                          <a:gd name="T0" fmla="*/ 2136 w 2671"/>
                          <a:gd name="T1" fmla="*/ 0 h 690"/>
                          <a:gd name="T2" fmla="*/ 0 w 2671"/>
                          <a:gd name="T3" fmla="*/ 0 h 690"/>
                          <a:gd name="T4" fmla="*/ 0 w 2671"/>
                          <a:gd name="T5" fmla="*/ 690 h 690"/>
                          <a:gd name="T6" fmla="*/ 2671 w 2671"/>
                          <a:gd name="T7" fmla="*/ 690 h 690"/>
                          <a:gd name="T8" fmla="*/ 2136 w 2671"/>
                          <a:gd name="T9" fmla="*/ 0 h 6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671" h="690">
                            <a:moveTo>
                              <a:pt x="2136" y="0"/>
                            </a:moveTo>
                            <a:lnTo>
                              <a:pt x="0" y="0"/>
                            </a:lnTo>
                            <a:lnTo>
                              <a:pt x="0" y="690"/>
                            </a:lnTo>
                            <a:lnTo>
                              <a:pt x="2671" y="690"/>
                            </a:lnTo>
                            <a:lnTo>
                              <a:pt x="213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92B2C2" id="Volný tvar 5" o:spid="_x0000_s1026" style="position:absolute;margin-left:-75.65pt;margin-top:25.7pt;width:340.05pt;height:6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71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" path="m2136,l,,,690r2671,l2136,xe" fillcolor="#650707 [3205]" stroked="f">
              <v:path arrowok="t" o:connecttype="custom" o:connectlocs="3453448,0;0,0;0,806824;4318427,806824;3453448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53CF8"/>
    <w:multiLevelType w:val="multilevel"/>
    <w:tmpl w:val="8D6C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71EE5"/>
    <w:multiLevelType w:val="hybridMultilevel"/>
    <w:tmpl w:val="0018DEFC"/>
    <w:lvl w:ilvl="0" w:tplc="EBEA0AD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27186"/>
    <w:multiLevelType w:val="hybridMultilevel"/>
    <w:tmpl w:val="FC40E95A"/>
    <w:lvl w:ilvl="0" w:tplc="A34AE36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BA"/>
    <w:rsid w:val="00004660"/>
    <w:rsid w:val="000115CE"/>
    <w:rsid w:val="00064BEA"/>
    <w:rsid w:val="000828F4"/>
    <w:rsid w:val="000D1BBA"/>
    <w:rsid w:val="000E4C07"/>
    <w:rsid w:val="000F51EC"/>
    <w:rsid w:val="000F7122"/>
    <w:rsid w:val="00107C8E"/>
    <w:rsid w:val="0015507F"/>
    <w:rsid w:val="001656E9"/>
    <w:rsid w:val="00186EB5"/>
    <w:rsid w:val="001B4EEF"/>
    <w:rsid w:val="001B689C"/>
    <w:rsid w:val="001D59D7"/>
    <w:rsid w:val="00200635"/>
    <w:rsid w:val="002316B6"/>
    <w:rsid w:val="00254E0D"/>
    <w:rsid w:val="002A0A1B"/>
    <w:rsid w:val="002A2CFC"/>
    <w:rsid w:val="0038000D"/>
    <w:rsid w:val="00385ACF"/>
    <w:rsid w:val="003B048C"/>
    <w:rsid w:val="003D3033"/>
    <w:rsid w:val="00402198"/>
    <w:rsid w:val="0040677A"/>
    <w:rsid w:val="00410197"/>
    <w:rsid w:val="00440A7F"/>
    <w:rsid w:val="00477474"/>
    <w:rsid w:val="00480B7F"/>
    <w:rsid w:val="0049702F"/>
    <w:rsid w:val="004A1893"/>
    <w:rsid w:val="004A4E7B"/>
    <w:rsid w:val="004B2893"/>
    <w:rsid w:val="004B74C7"/>
    <w:rsid w:val="004C4A44"/>
    <w:rsid w:val="005125BB"/>
    <w:rsid w:val="005264AB"/>
    <w:rsid w:val="00537F9C"/>
    <w:rsid w:val="00572222"/>
    <w:rsid w:val="005A2201"/>
    <w:rsid w:val="005A6E71"/>
    <w:rsid w:val="005C7D02"/>
    <w:rsid w:val="005D3DA6"/>
    <w:rsid w:val="005E5DFB"/>
    <w:rsid w:val="006B74A9"/>
    <w:rsid w:val="006C7FB5"/>
    <w:rsid w:val="006E1D63"/>
    <w:rsid w:val="006F4444"/>
    <w:rsid w:val="007035FF"/>
    <w:rsid w:val="00744EA9"/>
    <w:rsid w:val="00752FC4"/>
    <w:rsid w:val="00757E9C"/>
    <w:rsid w:val="00785C87"/>
    <w:rsid w:val="007932DD"/>
    <w:rsid w:val="007A1EC0"/>
    <w:rsid w:val="007A2915"/>
    <w:rsid w:val="007B4C91"/>
    <w:rsid w:val="007D70F7"/>
    <w:rsid w:val="00800D2D"/>
    <w:rsid w:val="00830C5F"/>
    <w:rsid w:val="008333DB"/>
    <w:rsid w:val="00834A33"/>
    <w:rsid w:val="0085744A"/>
    <w:rsid w:val="008916D6"/>
    <w:rsid w:val="00896EE1"/>
    <w:rsid w:val="008B1068"/>
    <w:rsid w:val="008C1482"/>
    <w:rsid w:val="008D0AA7"/>
    <w:rsid w:val="008E172E"/>
    <w:rsid w:val="00912A0A"/>
    <w:rsid w:val="009468D3"/>
    <w:rsid w:val="00981EB2"/>
    <w:rsid w:val="009A1EBA"/>
    <w:rsid w:val="00A17117"/>
    <w:rsid w:val="00A219A9"/>
    <w:rsid w:val="00A26E74"/>
    <w:rsid w:val="00A46C7A"/>
    <w:rsid w:val="00A670A9"/>
    <w:rsid w:val="00A733AC"/>
    <w:rsid w:val="00A763AE"/>
    <w:rsid w:val="00A81C05"/>
    <w:rsid w:val="00AA25F0"/>
    <w:rsid w:val="00AF18B2"/>
    <w:rsid w:val="00B63133"/>
    <w:rsid w:val="00BA37C7"/>
    <w:rsid w:val="00BC0F0A"/>
    <w:rsid w:val="00BD0CE1"/>
    <w:rsid w:val="00C07B6C"/>
    <w:rsid w:val="00C11980"/>
    <w:rsid w:val="00C12A54"/>
    <w:rsid w:val="00C6367F"/>
    <w:rsid w:val="00C703BD"/>
    <w:rsid w:val="00C73302"/>
    <w:rsid w:val="00C86B27"/>
    <w:rsid w:val="00CB0809"/>
    <w:rsid w:val="00D04123"/>
    <w:rsid w:val="00D06525"/>
    <w:rsid w:val="00D149F1"/>
    <w:rsid w:val="00D226EB"/>
    <w:rsid w:val="00D36106"/>
    <w:rsid w:val="00DC7840"/>
    <w:rsid w:val="00E15D5C"/>
    <w:rsid w:val="00E319E5"/>
    <w:rsid w:val="00E37DA9"/>
    <w:rsid w:val="00E41E8D"/>
    <w:rsid w:val="00E5452F"/>
    <w:rsid w:val="00E54B9B"/>
    <w:rsid w:val="00E77ED6"/>
    <w:rsid w:val="00EF68F8"/>
    <w:rsid w:val="00F1217C"/>
    <w:rsid w:val="00F3116C"/>
    <w:rsid w:val="00F71D73"/>
    <w:rsid w:val="00F763B1"/>
    <w:rsid w:val="00F90A6A"/>
    <w:rsid w:val="00FA402E"/>
    <w:rsid w:val="00FB0FBF"/>
    <w:rsid w:val="00FB49C2"/>
    <w:rsid w:val="00FE1448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EB2"/>
    <w:rPr>
      <w:color w:val="auto"/>
    </w:rPr>
  </w:style>
  <w:style w:type="paragraph" w:styleId="Nadpis1">
    <w:name w:val="heading 1"/>
    <w:basedOn w:val="Normln"/>
    <w:next w:val="Normln"/>
    <w:link w:val="Nadpis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63133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4E0D"/>
    <w:rPr>
      <w:color w:val="auto"/>
    </w:rPr>
  </w:style>
  <w:style w:type="paragraph" w:styleId="Zpat">
    <w:name w:val="footer"/>
    <w:basedOn w:val="Normln"/>
    <w:link w:val="Zpat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Zstupntext">
    <w:name w:val="Placeholder Text"/>
    <w:basedOn w:val="Standardnpsmoodstavce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Kontaktndaje">
    <w:name w:val="Kontaktní údaje"/>
    <w:basedOn w:val="Normln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um">
    <w:name w:val="Date"/>
    <w:basedOn w:val="Normln"/>
    <w:next w:val="Osloven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rdnpsmoodstavce"/>
    <w:link w:val="Datum"/>
    <w:uiPriority w:val="4"/>
    <w:rsid w:val="00752FC4"/>
  </w:style>
  <w:style w:type="paragraph" w:styleId="Zvr">
    <w:name w:val="Closing"/>
    <w:basedOn w:val="Normln"/>
    <w:next w:val="Podpis"/>
    <w:link w:val="ZvrChar"/>
    <w:uiPriority w:val="6"/>
    <w:unhideWhenUsed/>
    <w:qFormat/>
    <w:rsid w:val="00254E0D"/>
    <w:pPr>
      <w:spacing w:after="960" w:line="240" w:lineRule="auto"/>
    </w:pPr>
  </w:style>
  <w:style w:type="character" w:customStyle="1" w:styleId="ZvrChar">
    <w:name w:val="Závěr Char"/>
    <w:basedOn w:val="Standardnpsmoodstavce"/>
    <w:link w:val="Zvr"/>
    <w:uiPriority w:val="6"/>
    <w:rsid w:val="00254E0D"/>
    <w:rPr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Mkatabulky">
    <w:name w:val="Table Grid"/>
    <w:basedOn w:val="Normlntabulka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Normln"/>
    <w:next w:val="Normln"/>
    <w:uiPriority w:val="37"/>
    <w:semiHidden/>
    <w:unhideWhenUsed/>
    <w:rsid w:val="00572222"/>
  </w:style>
  <w:style w:type="paragraph" w:styleId="Textvbloku">
    <w:name w:val="Block Text"/>
    <w:basedOn w:val="Normln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22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222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zevknihy">
    <w:name w:val="Book Title"/>
    <w:basedOn w:val="Standardnpsmoodstavc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222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22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mavseznam">
    <w:name w:val="Dark List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72222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Zdraznn">
    <w:name w:val="Emphasis"/>
    <w:basedOn w:val="Standardnpsmoodstavce"/>
    <w:uiPriority w:val="20"/>
    <w:semiHidden/>
    <w:qFormat/>
    <w:rsid w:val="00572222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2222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naoblku">
    <w:name w:val="envelope address"/>
    <w:basedOn w:val="Norml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22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tltabulkasmkou1">
    <w:name w:val="Grid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ulkasmkou3">
    <w:name w:val="Grid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kronymHTML">
    <w:name w:val="HTML Acronym"/>
    <w:basedOn w:val="Standardnpsmoodstavce"/>
    <w:uiPriority w:val="99"/>
    <w:semiHidden/>
    <w:unhideWhenUsed/>
    <w:rsid w:val="00572222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tHTML">
    <w:name w:val="HTML Cit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kzkaHTML">
    <w:name w:val="HTML Sample"/>
    <w:basedOn w:val="Standardnpsmoodstavc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51EC"/>
    <w:rPr>
      <w:i/>
      <w:iCs/>
      <w:color w:val="1C1C1C" w:themeColor="accent1" w:themeShade="BF"/>
    </w:rPr>
  </w:style>
  <w:style w:type="character" w:styleId="Odkazintenzivn">
    <w:name w:val="Intense Reference"/>
    <w:basedOn w:val="Standardnpsmoodstavce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72222"/>
    <w:rPr>
      <w:sz w:val="22"/>
    </w:rPr>
  </w:style>
  <w:style w:type="paragraph" w:styleId="Seznam">
    <w:name w:val="List"/>
    <w:basedOn w:val="Norml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7222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qFormat/>
    <w:rsid w:val="0057222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ulkaseznamu2">
    <w:name w:val="List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ulkaseznamu3">
    <w:name w:val="List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tednmka1">
    <w:name w:val="Medium Grid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mezer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lnweb">
    <w:name w:val="Normal (Web)"/>
    <w:basedOn w:val="Normln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7222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72222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lostrnky">
    <w:name w:val="page number"/>
    <w:basedOn w:val="Standardnpsmoodstavce"/>
    <w:uiPriority w:val="99"/>
    <w:semiHidden/>
    <w:unhideWhenUsed/>
    <w:rsid w:val="00572222"/>
    <w:rPr>
      <w:sz w:val="22"/>
    </w:rPr>
  </w:style>
  <w:style w:type="table" w:styleId="Prosttabulka1">
    <w:name w:val="Plain Table 1"/>
    <w:basedOn w:val="Normlntabulk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sloven">
    <w:name w:val="Salutation"/>
    <w:basedOn w:val="Normln"/>
    <w:next w:val="Normln"/>
    <w:link w:val="OslovenChar"/>
    <w:uiPriority w:val="5"/>
    <w:qFormat/>
    <w:rsid w:val="00572222"/>
  </w:style>
  <w:style w:type="character" w:customStyle="1" w:styleId="OslovenChar">
    <w:name w:val="Oslovení Char"/>
    <w:basedOn w:val="Standardnpsmoodstavce"/>
    <w:link w:val="Osloven"/>
    <w:uiPriority w:val="5"/>
    <w:rsid w:val="00752FC4"/>
  </w:style>
  <w:style w:type="paragraph" w:styleId="Podpis">
    <w:name w:val="Signature"/>
    <w:basedOn w:val="Normln"/>
    <w:next w:val="Normln"/>
    <w:link w:val="PodpisChar"/>
    <w:uiPriority w:val="7"/>
    <w:qFormat/>
    <w:rsid w:val="00254E0D"/>
    <w:pPr>
      <w:contextualSpacing/>
    </w:pPr>
  </w:style>
  <w:style w:type="character" w:customStyle="1" w:styleId="PodpisChar">
    <w:name w:val="Podpis Char"/>
    <w:basedOn w:val="Standardnpsmoodstavce"/>
    <w:link w:val="Podpis"/>
    <w:uiPriority w:val="7"/>
    <w:rsid w:val="00254E0D"/>
    <w:rPr>
      <w:color w:val="auto"/>
    </w:rPr>
  </w:style>
  <w:style w:type="character" w:styleId="Siln">
    <w:name w:val="Strong"/>
    <w:basedOn w:val="Standardnpsmoodstavce"/>
    <w:uiPriority w:val="22"/>
    <w:qFormat/>
    <w:rsid w:val="00572222"/>
    <w:rPr>
      <w:b/>
      <w:bCs/>
      <w:sz w:val="2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Zdraznnjemn">
    <w:name w:val="Subtle Emphasis"/>
    <w:basedOn w:val="Standardnpsmoodstavc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7222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7222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Hlavikaobsahu">
    <w:name w:val="toa heading"/>
    <w:basedOn w:val="Normln"/>
    <w:next w:val="Norml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7222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7222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7222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7222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7222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7222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7222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7222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7222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paragraph" w:customStyle="1" w:styleId="rdrole">
    <w:name w:val="rd__role"/>
    <w:basedOn w:val="Normln"/>
    <w:rsid w:val="00E4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mnoapjmen">
    <w:name w:val="Jméno a příjmení"/>
    <w:basedOn w:val="Normln"/>
    <w:uiPriority w:val="2"/>
    <w:qFormat/>
    <w:rsid w:val="00F3116C"/>
    <w:pPr>
      <w:spacing w:after="0"/>
    </w:pPr>
    <w:rPr>
      <w:rFonts w:asciiTheme="majorHAnsi" w:eastAsiaTheme="majorEastAsia" w:hAnsiTheme="majorHAnsi" w:cstheme="majorBidi"/>
      <w:b/>
      <w:bCs/>
      <w:color w:val="262626" w:themeColor="accent1"/>
      <w:sz w:val="48"/>
      <w:szCs w:val="48"/>
    </w:rPr>
  </w:style>
  <w:style w:type="character" w:customStyle="1" w:styleId="st">
    <w:name w:val="st"/>
    <w:basedOn w:val="Standardnpsmoodstavce"/>
    <w:rsid w:val="00E3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Hlavi&#269;kov&#253;%20pap&#237;r%20s%20modern&#237;mi%20&#250;hly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804AB-7CC7-4EDB-98C4-7F4CF232EFC9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16c05727-aa75-4e4a-9b5f-8a80a1165891"/>
    <ds:schemaRef ds:uri="71af3243-3dd4-4a8d-8c0d-dd76da1f02a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38DA8A-30C5-44C6-9F9E-2D420D9B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moderními úhly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2020-03-29T16:30:00Z</dcterms:created>
  <dcterms:modified xsi:type="dcterms:W3CDTF">2020-03-29T16:32:00Z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