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6583" w14:textId="77777777" w:rsidR="004A712E" w:rsidRDefault="004A712E" w:rsidP="004A712E">
      <w:pPr>
        <w:pStyle w:val="Odstavecseseznamem"/>
        <w:ind w:left="-142" w:firstLine="0"/>
        <w:jc w:val="center"/>
        <w:rPr>
          <w:rFonts w:ascii="Impact" w:hAnsi="Impact"/>
          <w:i/>
          <w:color w:val="404040" w:themeColor="text1" w:themeTint="BF"/>
          <w:sz w:val="36"/>
          <w:szCs w:val="36"/>
        </w:rPr>
      </w:pPr>
      <w:r w:rsidRPr="00AB133F">
        <w:rPr>
          <w:rFonts w:ascii="Impact" w:hAnsi="Impact"/>
          <w:i/>
          <w:color w:val="404040" w:themeColor="text1" w:themeTint="BF"/>
          <w:sz w:val="36"/>
          <w:szCs w:val="36"/>
        </w:rPr>
        <w:t>ZÁVAZNÁ PŘIHLÁŠKA NA SEMINÁŘ</w:t>
      </w:r>
    </w:p>
    <w:p w14:paraId="68F437F7" w14:textId="77777777" w:rsidR="004A712E" w:rsidRPr="00AB133F" w:rsidRDefault="004A712E" w:rsidP="004A712E">
      <w:pPr>
        <w:pStyle w:val="Odstavecseseznamem"/>
        <w:ind w:left="-142" w:firstLine="0"/>
        <w:jc w:val="center"/>
        <w:rPr>
          <w:rFonts w:ascii="Impact" w:hAnsi="Impact"/>
          <w:i/>
          <w:color w:val="404040" w:themeColor="text1" w:themeTint="BF"/>
          <w:sz w:val="36"/>
          <w:szCs w:val="36"/>
        </w:rPr>
      </w:pPr>
      <w:r w:rsidRPr="00AB133F">
        <w:rPr>
          <w:rFonts w:ascii="Impact" w:hAnsi="Impact"/>
          <w:i/>
          <w:color w:val="404040" w:themeColor="text1" w:themeTint="BF"/>
          <w:sz w:val="36"/>
          <w:szCs w:val="36"/>
        </w:rPr>
        <w:t>OBČANSKÝ ZÁKONÍK A OCHRANA ŽIVOTNÍHO PROSTŘEDÍ</w:t>
      </w:r>
    </w:p>
    <w:p w14:paraId="7C13F5B7" w14:textId="77777777" w:rsidR="004A712E" w:rsidRPr="00AB133F" w:rsidRDefault="004A712E" w:rsidP="004A712E">
      <w:pPr>
        <w:jc w:val="center"/>
        <w:rPr>
          <w:rFonts w:ascii="Cambria" w:hAnsi="Cambria"/>
          <w:color w:val="404040" w:themeColor="text1" w:themeTint="BF"/>
        </w:rPr>
      </w:pPr>
      <w:r w:rsidRPr="00AB133F">
        <w:rPr>
          <w:rFonts w:ascii="Cambria" w:hAnsi="Cambria"/>
          <w:color w:val="404040" w:themeColor="text1" w:themeTint="BF"/>
        </w:rPr>
        <w:t>Vyplněnou přihlášku (* nehodící se prosím škrtněte)</w:t>
      </w:r>
    </w:p>
    <w:p w14:paraId="24C65868" w14:textId="77777777" w:rsidR="004A712E" w:rsidRPr="00AB133F" w:rsidRDefault="004A712E" w:rsidP="004A712E">
      <w:pPr>
        <w:jc w:val="center"/>
        <w:rPr>
          <w:rFonts w:ascii="Cambria" w:hAnsi="Cambria"/>
          <w:color w:val="404040" w:themeColor="text1" w:themeTint="BF"/>
        </w:rPr>
      </w:pPr>
      <w:r w:rsidRPr="00AB133F">
        <w:rPr>
          <w:rFonts w:ascii="Cambria" w:hAnsi="Cambria"/>
          <w:color w:val="404040" w:themeColor="text1" w:themeTint="BF"/>
        </w:rPr>
        <w:t xml:space="preserve">odešlete laskavě </w:t>
      </w:r>
      <w:r w:rsidRPr="00AB133F">
        <w:rPr>
          <w:rFonts w:ascii="Cambria" w:hAnsi="Cambria"/>
          <w:b/>
          <w:color w:val="404040" w:themeColor="text1" w:themeTint="BF"/>
        </w:rPr>
        <w:t xml:space="preserve">do </w:t>
      </w:r>
      <w:r>
        <w:rPr>
          <w:rFonts w:ascii="Cambria" w:hAnsi="Cambria"/>
          <w:b/>
          <w:color w:val="404040" w:themeColor="text1" w:themeTint="BF"/>
        </w:rPr>
        <w:t>10</w:t>
      </w:r>
      <w:r w:rsidRPr="00AB133F">
        <w:rPr>
          <w:rFonts w:ascii="Cambria" w:hAnsi="Cambria"/>
          <w:b/>
          <w:color w:val="404040" w:themeColor="text1" w:themeTint="BF"/>
        </w:rPr>
        <w:t xml:space="preserve">. </w:t>
      </w:r>
      <w:r>
        <w:rPr>
          <w:rFonts w:ascii="Cambria" w:hAnsi="Cambria"/>
          <w:b/>
          <w:color w:val="404040" w:themeColor="text1" w:themeTint="BF"/>
        </w:rPr>
        <w:t>září 2018</w:t>
      </w:r>
      <w:r w:rsidRPr="00AB133F">
        <w:rPr>
          <w:rFonts w:ascii="Cambria" w:hAnsi="Cambria"/>
          <w:color w:val="404040" w:themeColor="text1" w:themeTint="BF"/>
        </w:rPr>
        <w:t xml:space="preserve"> na adresu Vodní zdroje Ekomonitor spol. s r.o.,</w:t>
      </w:r>
    </w:p>
    <w:p w14:paraId="683A490C" w14:textId="77777777" w:rsidR="004A712E" w:rsidRPr="00AB133F" w:rsidRDefault="004A712E" w:rsidP="004A712E">
      <w:pPr>
        <w:jc w:val="center"/>
        <w:rPr>
          <w:rFonts w:ascii="Cambria" w:hAnsi="Cambria"/>
          <w:color w:val="404040" w:themeColor="text1" w:themeTint="BF"/>
        </w:rPr>
      </w:pPr>
      <w:r w:rsidRPr="00AB133F">
        <w:rPr>
          <w:rFonts w:ascii="Cambria" w:hAnsi="Cambria"/>
          <w:color w:val="404040" w:themeColor="text1" w:themeTint="BF"/>
        </w:rPr>
        <w:t xml:space="preserve">Píšťovy 820, 537 01 Chrudim III, e-mail: </w:t>
      </w:r>
      <w:r w:rsidRPr="00AB133F">
        <w:rPr>
          <w:rFonts w:ascii="Cambria" w:hAnsi="Cambria"/>
          <w:color w:val="404040" w:themeColor="text1" w:themeTint="BF"/>
          <w:u w:val="single"/>
        </w:rPr>
        <w:t>alena.pecinova@ekomonitor.cz</w:t>
      </w:r>
    </w:p>
    <w:p w14:paraId="1F114533" w14:textId="77777777" w:rsidR="004A712E" w:rsidRPr="00AB133F" w:rsidRDefault="004A712E" w:rsidP="004A712E">
      <w:pPr>
        <w:rPr>
          <w:rFonts w:ascii="Cambria" w:hAnsi="Cambria"/>
          <w:color w:val="404040" w:themeColor="text1" w:themeTint="BF"/>
        </w:rPr>
      </w:pPr>
    </w:p>
    <w:tbl>
      <w:tblPr>
        <w:tblStyle w:val="Svtlmkatabulky"/>
        <w:tblpPr w:leftFromText="142" w:rightFromText="142" w:vertAnchor="page" w:horzAnchor="margin" w:tblpXSpec="center" w:tblpY="3676"/>
        <w:tblW w:w="988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04"/>
        <w:gridCol w:w="2683"/>
        <w:gridCol w:w="1346"/>
        <w:gridCol w:w="1347"/>
      </w:tblGrid>
      <w:tr w:rsidR="004A712E" w:rsidRPr="00D85B92" w14:paraId="2E4117C1" w14:textId="77777777" w:rsidTr="008B3100">
        <w:trPr>
          <w:trHeight w:val="737"/>
        </w:trPr>
        <w:tc>
          <w:tcPr>
            <w:tcW w:w="1809" w:type="dxa"/>
            <w:vAlign w:val="center"/>
          </w:tcPr>
          <w:p w14:paraId="74988852" w14:textId="77777777" w:rsidR="004A712E" w:rsidRPr="00D85B92" w:rsidRDefault="004A712E" w:rsidP="008B3100">
            <w:pPr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titul, jméno</w:t>
            </w:r>
          </w:p>
          <w:p w14:paraId="1AB2A6FB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a příjmení</w:t>
            </w:r>
          </w:p>
        </w:tc>
        <w:tc>
          <w:tcPr>
            <w:tcW w:w="8080" w:type="dxa"/>
            <w:gridSpan w:val="4"/>
          </w:tcPr>
          <w:p w14:paraId="52BCA1F5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spacing w:beforeLines="60" w:before="144" w:after="60"/>
              <w:jc w:val="center"/>
              <w:rPr>
                <w:rFonts w:ascii="Cambria" w:hAnsi="Cambria"/>
                <w:b/>
                <w:color w:val="404040" w:themeColor="text1" w:themeTint="BF"/>
              </w:rPr>
            </w:pPr>
          </w:p>
          <w:p w14:paraId="299E0561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spacing w:beforeLines="60" w:before="144" w:after="60"/>
              <w:jc w:val="center"/>
              <w:rPr>
                <w:rFonts w:ascii="Cambria" w:hAnsi="Cambria"/>
                <w:b/>
                <w:color w:val="404040" w:themeColor="text1" w:themeTint="BF"/>
              </w:rPr>
            </w:pPr>
          </w:p>
        </w:tc>
      </w:tr>
      <w:tr w:rsidR="004A712E" w:rsidRPr="00D85B92" w14:paraId="2BF07359" w14:textId="77777777" w:rsidTr="008B3100">
        <w:trPr>
          <w:trHeight w:val="770"/>
        </w:trPr>
        <w:tc>
          <w:tcPr>
            <w:tcW w:w="1809" w:type="dxa"/>
            <w:vAlign w:val="center"/>
          </w:tcPr>
          <w:p w14:paraId="123925D3" w14:textId="77777777" w:rsidR="004A712E" w:rsidRPr="00D85B92" w:rsidRDefault="004A712E" w:rsidP="008B3100">
            <w:pPr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14:paraId="356CD9E8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/>
                <w:b/>
                <w:color w:val="404040" w:themeColor="text1" w:themeTint="BF"/>
              </w:rPr>
            </w:pPr>
          </w:p>
        </w:tc>
      </w:tr>
      <w:tr w:rsidR="004A712E" w:rsidRPr="00D85B92" w14:paraId="6C41A3D0" w14:textId="77777777" w:rsidTr="008B3100">
        <w:trPr>
          <w:trHeight w:val="454"/>
        </w:trPr>
        <w:tc>
          <w:tcPr>
            <w:tcW w:w="1809" w:type="dxa"/>
            <w:vAlign w:val="center"/>
          </w:tcPr>
          <w:p w14:paraId="4285DD8C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č. účtu plátce</w:t>
            </w:r>
          </w:p>
        </w:tc>
        <w:tc>
          <w:tcPr>
            <w:tcW w:w="8080" w:type="dxa"/>
            <w:gridSpan w:val="4"/>
          </w:tcPr>
          <w:p w14:paraId="249110E3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b/>
                <w:color w:val="404040" w:themeColor="text1" w:themeTint="BF"/>
              </w:rPr>
            </w:pPr>
          </w:p>
        </w:tc>
      </w:tr>
      <w:tr w:rsidR="004A712E" w:rsidRPr="00D85B92" w14:paraId="4836767A" w14:textId="77777777" w:rsidTr="008B3100">
        <w:trPr>
          <w:trHeight w:val="454"/>
        </w:trPr>
        <w:tc>
          <w:tcPr>
            <w:tcW w:w="1809" w:type="dxa"/>
            <w:vAlign w:val="center"/>
          </w:tcPr>
          <w:p w14:paraId="2D364A1D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DIČ a IČ</w:t>
            </w:r>
          </w:p>
        </w:tc>
        <w:tc>
          <w:tcPr>
            <w:tcW w:w="8080" w:type="dxa"/>
            <w:gridSpan w:val="4"/>
          </w:tcPr>
          <w:p w14:paraId="16C61593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b/>
                <w:color w:val="404040" w:themeColor="text1" w:themeTint="BF"/>
              </w:rPr>
            </w:pPr>
          </w:p>
        </w:tc>
      </w:tr>
      <w:tr w:rsidR="004A712E" w:rsidRPr="00D85B92" w14:paraId="104B06FB" w14:textId="77777777" w:rsidTr="008B3100">
        <w:trPr>
          <w:trHeight w:val="454"/>
        </w:trPr>
        <w:tc>
          <w:tcPr>
            <w:tcW w:w="1809" w:type="dxa"/>
            <w:vAlign w:val="center"/>
          </w:tcPr>
          <w:p w14:paraId="6C6C0A7F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telefon</w:t>
            </w:r>
          </w:p>
        </w:tc>
        <w:tc>
          <w:tcPr>
            <w:tcW w:w="8080" w:type="dxa"/>
            <w:gridSpan w:val="4"/>
          </w:tcPr>
          <w:p w14:paraId="07DBA4B9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b/>
                <w:color w:val="404040" w:themeColor="text1" w:themeTint="BF"/>
              </w:rPr>
            </w:pPr>
          </w:p>
        </w:tc>
      </w:tr>
      <w:tr w:rsidR="004A712E" w:rsidRPr="00D85B92" w14:paraId="1974480E" w14:textId="77777777" w:rsidTr="008B3100">
        <w:trPr>
          <w:trHeight w:val="454"/>
        </w:trPr>
        <w:tc>
          <w:tcPr>
            <w:tcW w:w="1809" w:type="dxa"/>
            <w:vAlign w:val="center"/>
          </w:tcPr>
          <w:p w14:paraId="29578062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e-mail</w:t>
            </w:r>
          </w:p>
        </w:tc>
        <w:tc>
          <w:tcPr>
            <w:tcW w:w="8080" w:type="dxa"/>
            <w:gridSpan w:val="4"/>
          </w:tcPr>
          <w:p w14:paraId="1CE50818" w14:textId="77777777" w:rsidR="004A712E" w:rsidRPr="00D85B92" w:rsidRDefault="004A712E" w:rsidP="008B3100">
            <w:pPr>
              <w:tabs>
                <w:tab w:val="left" w:pos="3600"/>
                <w:tab w:val="center" w:pos="4705"/>
              </w:tabs>
              <w:rPr>
                <w:rFonts w:ascii="Cambria" w:hAnsi="Cambria"/>
                <w:b/>
                <w:color w:val="404040" w:themeColor="text1" w:themeTint="BF"/>
              </w:rPr>
            </w:pPr>
          </w:p>
        </w:tc>
      </w:tr>
      <w:tr w:rsidR="004A712E" w:rsidRPr="00D85B92" w14:paraId="621C4180" w14:textId="77777777" w:rsidTr="008B3100">
        <w:trPr>
          <w:trHeight w:val="70"/>
        </w:trPr>
        <w:tc>
          <w:tcPr>
            <w:tcW w:w="4513" w:type="dxa"/>
            <w:gridSpan w:val="2"/>
          </w:tcPr>
          <w:p w14:paraId="1CFCF191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</w:p>
        </w:tc>
        <w:tc>
          <w:tcPr>
            <w:tcW w:w="2683" w:type="dxa"/>
          </w:tcPr>
          <w:p w14:paraId="2ECC0F29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cena bez DPH</w:t>
            </w:r>
          </w:p>
        </w:tc>
        <w:tc>
          <w:tcPr>
            <w:tcW w:w="1346" w:type="dxa"/>
          </w:tcPr>
          <w:p w14:paraId="656E564F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DPH</w:t>
            </w:r>
          </w:p>
        </w:tc>
        <w:tc>
          <w:tcPr>
            <w:tcW w:w="1347" w:type="dxa"/>
          </w:tcPr>
          <w:p w14:paraId="54F1FA4D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cena s DPH</w:t>
            </w:r>
          </w:p>
        </w:tc>
      </w:tr>
      <w:tr w:rsidR="004A712E" w:rsidRPr="00D85B92" w14:paraId="58F5B5DD" w14:textId="77777777" w:rsidTr="008B3100">
        <w:trPr>
          <w:trHeight w:val="336"/>
        </w:trPr>
        <w:tc>
          <w:tcPr>
            <w:tcW w:w="4513" w:type="dxa"/>
            <w:gridSpan w:val="2"/>
          </w:tcPr>
          <w:p w14:paraId="7109AA0F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color w:val="404040" w:themeColor="text1" w:themeTint="BF"/>
                <w:spacing w:val="-8"/>
                <w:szCs w:val="24"/>
              </w:rPr>
              <w:t>vložné plné</w:t>
            </w:r>
          </w:p>
        </w:tc>
        <w:tc>
          <w:tcPr>
            <w:tcW w:w="2683" w:type="dxa"/>
          </w:tcPr>
          <w:p w14:paraId="1ACDE422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2000,- Kč</w:t>
            </w:r>
          </w:p>
        </w:tc>
        <w:tc>
          <w:tcPr>
            <w:tcW w:w="1346" w:type="dxa"/>
          </w:tcPr>
          <w:p w14:paraId="67B5A85E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420,- Kč</w:t>
            </w:r>
          </w:p>
        </w:tc>
        <w:tc>
          <w:tcPr>
            <w:tcW w:w="1347" w:type="dxa"/>
          </w:tcPr>
          <w:p w14:paraId="3F090AF2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2420,- Kč</w:t>
            </w:r>
          </w:p>
        </w:tc>
      </w:tr>
      <w:tr w:rsidR="004A712E" w:rsidRPr="00D85B92" w14:paraId="3323B71B" w14:textId="77777777" w:rsidTr="008B3100">
        <w:trPr>
          <w:trHeight w:val="293"/>
        </w:trPr>
        <w:tc>
          <w:tcPr>
            <w:tcW w:w="4513" w:type="dxa"/>
            <w:gridSpan w:val="2"/>
            <w:vAlign w:val="center"/>
          </w:tcPr>
          <w:p w14:paraId="654EB1DB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color w:val="404040" w:themeColor="text1" w:themeTint="BF"/>
                <w:spacing w:val="-8"/>
                <w:szCs w:val="24"/>
              </w:rPr>
              <w:t xml:space="preserve">vložné při vyslání dvou a více účastníků </w:t>
            </w:r>
          </w:p>
        </w:tc>
        <w:tc>
          <w:tcPr>
            <w:tcW w:w="2683" w:type="dxa"/>
          </w:tcPr>
          <w:p w14:paraId="1709FED8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1600,- Kč</w:t>
            </w:r>
          </w:p>
        </w:tc>
        <w:tc>
          <w:tcPr>
            <w:tcW w:w="1346" w:type="dxa"/>
          </w:tcPr>
          <w:p w14:paraId="7582679A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336,- Kč</w:t>
            </w:r>
          </w:p>
        </w:tc>
        <w:tc>
          <w:tcPr>
            <w:tcW w:w="1347" w:type="dxa"/>
          </w:tcPr>
          <w:p w14:paraId="26CD758F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1936,- Kč</w:t>
            </w:r>
          </w:p>
        </w:tc>
      </w:tr>
      <w:tr w:rsidR="004A712E" w:rsidRPr="00D85B92" w14:paraId="1850D67A" w14:textId="77777777" w:rsidTr="008B3100">
        <w:trPr>
          <w:trHeight w:val="383"/>
        </w:trPr>
        <w:tc>
          <w:tcPr>
            <w:tcW w:w="4513" w:type="dxa"/>
            <w:gridSpan w:val="2"/>
            <w:vAlign w:val="center"/>
          </w:tcPr>
          <w:p w14:paraId="7C345D92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color w:val="404040" w:themeColor="text1" w:themeTint="BF"/>
                <w:spacing w:val="-8"/>
                <w:szCs w:val="24"/>
              </w:rPr>
              <w:t>Vložné pro úředníky samosprávných celků *</w:t>
            </w:r>
          </w:p>
        </w:tc>
        <w:tc>
          <w:tcPr>
            <w:tcW w:w="2683" w:type="dxa"/>
          </w:tcPr>
          <w:p w14:paraId="7FF6B746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2000,- Kč</w:t>
            </w:r>
          </w:p>
        </w:tc>
        <w:tc>
          <w:tcPr>
            <w:tcW w:w="2693" w:type="dxa"/>
            <w:gridSpan w:val="2"/>
          </w:tcPr>
          <w:p w14:paraId="36E207C5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osvobozeno od DPH</w:t>
            </w:r>
          </w:p>
        </w:tc>
      </w:tr>
      <w:tr w:rsidR="004A712E" w:rsidRPr="00D85B92" w14:paraId="66969D52" w14:textId="77777777" w:rsidTr="008B3100">
        <w:trPr>
          <w:trHeight w:val="388"/>
        </w:trPr>
        <w:tc>
          <w:tcPr>
            <w:tcW w:w="4513" w:type="dxa"/>
            <w:gridSpan w:val="2"/>
            <w:vAlign w:val="center"/>
          </w:tcPr>
          <w:p w14:paraId="7040CBDA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zCs w:val="24"/>
              </w:rPr>
            </w:pPr>
            <w:r w:rsidRPr="00D85B92">
              <w:rPr>
                <w:rFonts w:ascii="Cambria" w:hAnsi="Cambria"/>
                <w:color w:val="404040" w:themeColor="text1" w:themeTint="BF"/>
                <w:szCs w:val="24"/>
              </w:rPr>
              <w:t>2 a více zástupců z jednoho úřadu *</w:t>
            </w:r>
          </w:p>
        </w:tc>
        <w:tc>
          <w:tcPr>
            <w:tcW w:w="2683" w:type="dxa"/>
          </w:tcPr>
          <w:p w14:paraId="00D9599E" w14:textId="77777777" w:rsidR="004A712E" w:rsidRPr="00D85B92" w:rsidRDefault="004A712E" w:rsidP="008B3100">
            <w:pPr>
              <w:tabs>
                <w:tab w:val="left" w:pos="-284"/>
                <w:tab w:val="left" w:pos="284"/>
              </w:tabs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1600,- Kč</w:t>
            </w:r>
          </w:p>
        </w:tc>
        <w:tc>
          <w:tcPr>
            <w:tcW w:w="2693" w:type="dxa"/>
            <w:gridSpan w:val="2"/>
          </w:tcPr>
          <w:p w14:paraId="2D4FB9C6" w14:textId="77777777" w:rsidR="004A712E" w:rsidRPr="00D85B92" w:rsidRDefault="004A712E" w:rsidP="008B3100">
            <w:pPr>
              <w:rPr>
                <w:rFonts w:ascii="Cambria" w:hAnsi="Cambria"/>
                <w:b/>
                <w:bCs/>
                <w:iCs/>
                <w:color w:val="404040" w:themeColor="text1" w:themeTint="BF"/>
              </w:rPr>
            </w:pPr>
            <w:r w:rsidRPr="00D85B92">
              <w:rPr>
                <w:rFonts w:ascii="Cambria" w:hAnsi="Cambria"/>
                <w:b/>
                <w:color w:val="404040" w:themeColor="text1" w:themeTint="BF"/>
                <w:spacing w:val="-8"/>
                <w:szCs w:val="24"/>
              </w:rPr>
              <w:t>osvobozeno od DPH</w:t>
            </w:r>
          </w:p>
        </w:tc>
      </w:tr>
      <w:tr w:rsidR="004A712E" w:rsidRPr="00D85B92" w14:paraId="13AC4FB5" w14:textId="77777777" w:rsidTr="008B3100">
        <w:trPr>
          <w:trHeight w:val="567"/>
        </w:trPr>
        <w:tc>
          <w:tcPr>
            <w:tcW w:w="9889" w:type="dxa"/>
            <w:gridSpan w:val="5"/>
          </w:tcPr>
          <w:p w14:paraId="3B1E4791" w14:textId="77777777" w:rsidR="004A712E" w:rsidRPr="00D85B92" w:rsidRDefault="004A712E" w:rsidP="008B3100">
            <w:pPr>
              <w:ind w:left="142" w:hanging="142"/>
              <w:jc w:val="center"/>
              <w:rPr>
                <w:rFonts w:ascii="Cambria" w:hAnsi="Cambria"/>
                <w:bCs/>
                <w:i/>
                <w:color w:val="404040" w:themeColor="text1" w:themeTint="BF"/>
              </w:rPr>
            </w:pPr>
            <w:r w:rsidRPr="00D85B92">
              <w:rPr>
                <w:rFonts w:ascii="Cambria" w:hAnsi="Cambria"/>
                <w:i/>
                <w:color w:val="404040" w:themeColor="text1" w:themeTint="BF"/>
                <w:spacing w:val="-4"/>
              </w:rPr>
              <w:t>*Vložné osvobozené od DPH se týká pouze účastníků ze státní správy a samosprávy.</w:t>
            </w:r>
          </w:p>
        </w:tc>
      </w:tr>
      <w:tr w:rsidR="004A712E" w:rsidRPr="00D85B92" w14:paraId="33EE88BD" w14:textId="77777777" w:rsidTr="008B3100">
        <w:trPr>
          <w:trHeight w:val="2387"/>
        </w:trPr>
        <w:tc>
          <w:tcPr>
            <w:tcW w:w="9889" w:type="dxa"/>
            <w:gridSpan w:val="5"/>
          </w:tcPr>
          <w:p w14:paraId="547A97E9" w14:textId="77777777" w:rsidR="004A712E" w:rsidRDefault="004A712E" w:rsidP="008B3100">
            <w:pPr>
              <w:rPr>
                <w:rFonts w:ascii="Cambria" w:hAnsi="Cambria"/>
                <w:iCs/>
                <w:color w:val="404040" w:themeColor="text1" w:themeTint="BF"/>
                <w:sz w:val="26"/>
                <w:szCs w:val="26"/>
              </w:rPr>
            </w:pPr>
            <w:r w:rsidRPr="00D85B92">
              <w:rPr>
                <w:rFonts w:ascii="Cambria" w:hAnsi="Cambria"/>
                <w:iCs/>
                <w:color w:val="404040" w:themeColor="text1" w:themeTint="BF"/>
                <w:sz w:val="26"/>
                <w:szCs w:val="26"/>
              </w:rPr>
              <w:t>Přihlašuji se k účasti na semináři</w:t>
            </w:r>
            <w:r w:rsidRPr="00D85B92">
              <w:rPr>
                <w:rFonts w:ascii="Cambria" w:hAnsi="Cambria"/>
                <w:color w:val="404040" w:themeColor="text1" w:themeTint="BF"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590723">
              <w:rPr>
                <w:rFonts w:ascii="Cambria" w:hAnsi="Cambria"/>
                <w:b/>
                <w:iCs/>
                <w:color w:val="0070C0"/>
                <w:sz w:val="26"/>
                <w:szCs w:val="26"/>
              </w:rPr>
              <w:t>OZ a OŽP</w:t>
            </w:r>
            <w:r w:rsidRPr="00D85B92">
              <w:rPr>
                <w:rFonts w:ascii="Cambria" w:hAnsi="Cambria"/>
                <w:color w:val="404040" w:themeColor="text1" w:themeTint="BF"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D85B92">
              <w:rPr>
                <w:rFonts w:ascii="Cambria" w:hAnsi="Cambria"/>
                <w:iCs/>
                <w:color w:val="404040" w:themeColor="text1" w:themeTint="BF"/>
                <w:sz w:val="26"/>
                <w:szCs w:val="26"/>
              </w:rPr>
              <w:t>pořádaném</w:t>
            </w:r>
            <w:r w:rsidRPr="00D85B92">
              <w:rPr>
                <w:rFonts w:ascii="Cambria" w:hAnsi="Cambria"/>
                <w:iCs/>
                <w:color w:val="404040" w:themeColor="text1" w:themeTint="BF"/>
                <w:sz w:val="28"/>
              </w:rPr>
              <w:t xml:space="preserve"> </w:t>
            </w:r>
            <w:r>
              <w:rPr>
                <w:rFonts w:ascii="Cambria" w:hAnsi="Cambria"/>
                <w:b/>
                <w:iCs/>
                <w:color w:val="404040" w:themeColor="text1" w:themeTint="BF"/>
                <w:sz w:val="26"/>
                <w:szCs w:val="26"/>
              </w:rPr>
              <w:t>18</w:t>
            </w:r>
            <w:r w:rsidRPr="00590723">
              <w:rPr>
                <w:rFonts w:ascii="Cambria" w:hAnsi="Cambria"/>
                <w:b/>
                <w:iCs/>
                <w:color w:val="404040" w:themeColor="text1" w:themeTint="BF"/>
                <w:sz w:val="26"/>
                <w:szCs w:val="26"/>
              </w:rPr>
              <w:t>. září 2018.</w:t>
            </w:r>
          </w:p>
          <w:p w14:paraId="7E22B895" w14:textId="77777777" w:rsidR="004A712E" w:rsidRPr="00D85B92" w:rsidRDefault="004A712E" w:rsidP="008B3100">
            <w:pPr>
              <w:rPr>
                <w:rFonts w:ascii="Cambria" w:hAnsi="Cambria"/>
                <w:bCs/>
                <w:iCs/>
                <w:color w:val="404040" w:themeColor="text1" w:themeTint="BF"/>
                <w:sz w:val="28"/>
              </w:rPr>
            </w:pPr>
          </w:p>
          <w:p w14:paraId="15101E66" w14:textId="77777777" w:rsidR="004A712E" w:rsidRPr="00D85B92" w:rsidRDefault="004A712E" w:rsidP="008B3100">
            <w:pPr>
              <w:rPr>
                <w:rFonts w:ascii="Cambria" w:hAnsi="Cambria"/>
                <w:bCs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Vložné celkem …………</w:t>
            </w:r>
            <w:proofErr w:type="gramStart"/>
            <w:r w:rsidRPr="00D85B92">
              <w:rPr>
                <w:rFonts w:ascii="Cambria" w:hAnsi="Cambria"/>
                <w:color w:val="404040" w:themeColor="text1" w:themeTint="BF"/>
              </w:rPr>
              <w:t>…….</w:t>
            </w:r>
            <w:proofErr w:type="gramEnd"/>
            <w:r w:rsidRPr="00D85B92">
              <w:rPr>
                <w:rFonts w:ascii="Cambria" w:hAnsi="Cambria"/>
                <w:color w:val="404040" w:themeColor="text1" w:themeTint="BF"/>
              </w:rPr>
              <w:t>.………………,- Kč, uhradím:</w:t>
            </w:r>
          </w:p>
          <w:p w14:paraId="266AE2AF" w14:textId="77777777" w:rsidR="004A712E" w:rsidRPr="00D85B92" w:rsidRDefault="004A712E" w:rsidP="008B3100">
            <w:pPr>
              <w:pStyle w:val="Odstavecseseznamem"/>
              <w:numPr>
                <w:ilvl w:val="0"/>
                <w:numId w:val="24"/>
              </w:numPr>
              <w:suppressAutoHyphens w:val="0"/>
              <w:spacing w:before="120" w:after="0" w:line="360" w:lineRule="auto"/>
              <w:ind w:left="713" w:hanging="425"/>
              <w:rPr>
                <w:rFonts w:ascii="Cambria" w:hAnsi="Cambria"/>
                <w:bCs/>
                <w:color w:val="404040" w:themeColor="text1" w:themeTint="BF"/>
                <w:sz w:val="24"/>
                <w:szCs w:val="24"/>
              </w:rPr>
            </w:pPr>
            <w:r w:rsidRPr="00D85B92">
              <w:rPr>
                <w:rFonts w:ascii="Cambria" w:hAnsi="Cambria"/>
                <w:color w:val="404040" w:themeColor="text1" w:themeTint="BF"/>
                <w:sz w:val="24"/>
                <w:szCs w:val="24"/>
              </w:rPr>
              <w:t xml:space="preserve">převodem na č. </w:t>
            </w:r>
            <w:proofErr w:type="spellStart"/>
            <w:r w:rsidRPr="00D85B92">
              <w:rPr>
                <w:rFonts w:ascii="Cambria" w:hAnsi="Cambria"/>
                <w:color w:val="404040" w:themeColor="text1" w:themeTint="BF"/>
                <w:sz w:val="24"/>
                <w:szCs w:val="24"/>
              </w:rPr>
              <w:t>ú.</w:t>
            </w:r>
            <w:proofErr w:type="spellEnd"/>
            <w:r w:rsidRPr="00D85B92">
              <w:rPr>
                <w:rFonts w:ascii="Cambria" w:hAnsi="Cambria"/>
                <w:color w:val="404040" w:themeColor="text1" w:themeTint="BF"/>
                <w:sz w:val="24"/>
                <w:szCs w:val="24"/>
              </w:rPr>
              <w:t xml:space="preserve"> 19-5234530277/0100 KB Chrudim s variabilním symbolem 180918**</w:t>
            </w:r>
          </w:p>
          <w:p w14:paraId="6D870CD1" w14:textId="77777777" w:rsidR="004A712E" w:rsidRPr="00D85B92" w:rsidRDefault="004A712E" w:rsidP="008B3100">
            <w:pPr>
              <w:pStyle w:val="Odstavecseseznamem"/>
              <w:numPr>
                <w:ilvl w:val="0"/>
                <w:numId w:val="24"/>
              </w:numPr>
              <w:suppressAutoHyphens w:val="0"/>
              <w:spacing w:before="120" w:after="0" w:line="360" w:lineRule="auto"/>
              <w:ind w:left="146" w:firstLine="142"/>
              <w:rPr>
                <w:rFonts w:ascii="Cambria" w:hAnsi="Cambria"/>
                <w:b/>
                <w:bCs/>
                <w:color w:val="404040" w:themeColor="text1" w:themeTint="BF"/>
                <w:sz w:val="24"/>
                <w:szCs w:val="24"/>
              </w:rPr>
            </w:pPr>
            <w:r w:rsidRPr="00D85B92">
              <w:rPr>
                <w:rFonts w:ascii="Cambria" w:hAnsi="Cambria"/>
                <w:color w:val="404040" w:themeColor="text1" w:themeTint="BF"/>
                <w:sz w:val="24"/>
                <w:szCs w:val="24"/>
              </w:rPr>
              <w:t>v hotovosti u registrace**</w:t>
            </w:r>
          </w:p>
          <w:p w14:paraId="7103A56F" w14:textId="77777777" w:rsidR="004A712E" w:rsidRPr="00D85B92" w:rsidRDefault="004A712E" w:rsidP="008B3100">
            <w:pPr>
              <w:pStyle w:val="Odstavecseseznamem"/>
              <w:numPr>
                <w:ilvl w:val="0"/>
                <w:numId w:val="24"/>
              </w:numPr>
              <w:suppressAutoHyphens w:val="0"/>
              <w:spacing w:before="120" w:after="0" w:line="360" w:lineRule="auto"/>
              <w:ind w:left="146" w:firstLine="142"/>
              <w:rPr>
                <w:rFonts w:ascii="Cambria" w:hAnsi="Cambria"/>
                <w:b/>
                <w:bCs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  <w:sz w:val="24"/>
                <w:szCs w:val="24"/>
              </w:rPr>
              <w:t>žádám o vystavení zálohové faktury**</w:t>
            </w:r>
          </w:p>
        </w:tc>
      </w:tr>
      <w:tr w:rsidR="004A712E" w:rsidRPr="00D85B92" w14:paraId="6C315C7C" w14:textId="77777777" w:rsidTr="008B3100">
        <w:trPr>
          <w:trHeight w:val="227"/>
        </w:trPr>
        <w:tc>
          <w:tcPr>
            <w:tcW w:w="9889" w:type="dxa"/>
            <w:gridSpan w:val="5"/>
          </w:tcPr>
          <w:p w14:paraId="61008669" w14:textId="77777777" w:rsidR="004A712E" w:rsidRPr="00D85B92" w:rsidRDefault="004A712E" w:rsidP="008B3100">
            <w:pPr>
              <w:jc w:val="center"/>
              <w:rPr>
                <w:rFonts w:ascii="Cambria" w:hAnsi="Cambria"/>
                <w:bCs/>
                <w:iCs/>
                <w:color w:val="404040" w:themeColor="text1" w:themeTint="BF"/>
                <w:sz w:val="20"/>
              </w:rPr>
            </w:pPr>
            <w:r w:rsidRPr="00D85B92">
              <w:rPr>
                <w:rFonts w:ascii="Cambria" w:hAnsi="Cambria"/>
                <w:iCs/>
                <w:color w:val="404040" w:themeColor="text1" w:themeTint="BF"/>
                <w:sz w:val="20"/>
              </w:rPr>
              <w:t>Odesláním závazné přihlášky souhlasím se storno podmínkami.</w:t>
            </w:r>
          </w:p>
        </w:tc>
      </w:tr>
      <w:tr w:rsidR="004A712E" w:rsidRPr="00D85B92" w14:paraId="4A20B6FC" w14:textId="77777777" w:rsidTr="008B3100">
        <w:trPr>
          <w:trHeight w:val="831"/>
        </w:trPr>
        <w:tc>
          <w:tcPr>
            <w:tcW w:w="9889" w:type="dxa"/>
            <w:gridSpan w:val="5"/>
          </w:tcPr>
          <w:p w14:paraId="3CB5E1EE" w14:textId="77777777" w:rsidR="004A712E" w:rsidRPr="00D85B92" w:rsidRDefault="004A712E" w:rsidP="008B3100">
            <w:pPr>
              <w:rPr>
                <w:rFonts w:ascii="Cambria" w:hAnsi="Cambria"/>
                <w:color w:val="404040" w:themeColor="text1" w:themeTint="BF"/>
              </w:rPr>
            </w:pPr>
            <w:r w:rsidRPr="00D85B92">
              <w:rPr>
                <w:rFonts w:ascii="Cambria" w:hAnsi="Cambria"/>
                <w:color w:val="404040" w:themeColor="text1" w:themeTint="BF"/>
              </w:rPr>
              <w:t>Datum, razítko, podpis</w:t>
            </w:r>
          </w:p>
          <w:p w14:paraId="28A93C0F" w14:textId="77777777" w:rsidR="004A712E" w:rsidRDefault="004A712E" w:rsidP="008B3100">
            <w:pPr>
              <w:rPr>
                <w:rFonts w:ascii="Cambria" w:hAnsi="Cambria"/>
                <w:color w:val="404040" w:themeColor="text1" w:themeTint="BF"/>
              </w:rPr>
            </w:pPr>
          </w:p>
          <w:p w14:paraId="7F71C1B2" w14:textId="77777777" w:rsidR="004A712E" w:rsidRPr="00D85B92" w:rsidRDefault="004A712E" w:rsidP="008B3100">
            <w:pPr>
              <w:rPr>
                <w:rFonts w:ascii="Cambria" w:hAnsi="Cambria"/>
                <w:color w:val="404040" w:themeColor="text1" w:themeTint="BF"/>
              </w:rPr>
            </w:pPr>
          </w:p>
        </w:tc>
      </w:tr>
    </w:tbl>
    <w:p w14:paraId="23F0959B" w14:textId="77777777" w:rsidR="004A712E" w:rsidRPr="00AB133F" w:rsidRDefault="004A712E" w:rsidP="004A712E">
      <w:pPr>
        <w:tabs>
          <w:tab w:val="left" w:pos="1005"/>
        </w:tabs>
        <w:rPr>
          <w:color w:val="404040" w:themeColor="text1" w:themeTint="BF"/>
        </w:rPr>
      </w:pPr>
      <w:bookmarkStart w:id="0" w:name="_GoBack"/>
      <w:bookmarkEnd w:id="0"/>
    </w:p>
    <w:sectPr w:rsidR="004A712E" w:rsidRPr="00AB133F">
      <w:headerReference w:type="first" r:id="rId12"/>
      <w:pgSz w:w="12240" w:h="15840" w:code="1"/>
      <w:pgMar w:top="1440" w:right="1080" w:bottom="144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27BB" w14:textId="77777777" w:rsidR="00651A6D" w:rsidRDefault="00651A6D">
      <w:r>
        <w:separator/>
      </w:r>
    </w:p>
    <w:p w14:paraId="05C1DD38" w14:textId="77777777" w:rsidR="00651A6D" w:rsidRDefault="00651A6D"/>
    <w:p w14:paraId="79506E3A" w14:textId="77777777" w:rsidR="00651A6D" w:rsidRDefault="00651A6D"/>
    <w:p w14:paraId="1DA1B2D0" w14:textId="77777777" w:rsidR="00651A6D" w:rsidRDefault="00651A6D"/>
    <w:p w14:paraId="5F55A642" w14:textId="77777777" w:rsidR="00651A6D" w:rsidRDefault="00651A6D"/>
    <w:p w14:paraId="73D823DD" w14:textId="77777777" w:rsidR="00651A6D" w:rsidRDefault="00651A6D"/>
    <w:p w14:paraId="45E4D916" w14:textId="77777777" w:rsidR="00651A6D" w:rsidRDefault="00651A6D"/>
    <w:p w14:paraId="7768E7F2" w14:textId="77777777" w:rsidR="00651A6D" w:rsidRDefault="00651A6D"/>
    <w:p w14:paraId="0E972FA5" w14:textId="77777777" w:rsidR="00651A6D" w:rsidRDefault="00651A6D"/>
  </w:endnote>
  <w:endnote w:type="continuationSeparator" w:id="0">
    <w:p w14:paraId="29A65668" w14:textId="77777777" w:rsidR="00651A6D" w:rsidRDefault="00651A6D">
      <w:r>
        <w:continuationSeparator/>
      </w:r>
    </w:p>
    <w:p w14:paraId="6D4D9C62" w14:textId="77777777" w:rsidR="00651A6D" w:rsidRDefault="00651A6D"/>
    <w:p w14:paraId="55755C2D" w14:textId="77777777" w:rsidR="00651A6D" w:rsidRDefault="00651A6D"/>
    <w:p w14:paraId="125E1EDD" w14:textId="77777777" w:rsidR="00651A6D" w:rsidRDefault="00651A6D"/>
    <w:p w14:paraId="3FD2C912" w14:textId="77777777" w:rsidR="00651A6D" w:rsidRDefault="00651A6D"/>
    <w:p w14:paraId="147887A4" w14:textId="77777777" w:rsidR="00651A6D" w:rsidRDefault="00651A6D"/>
    <w:p w14:paraId="6EF858B8" w14:textId="77777777" w:rsidR="00651A6D" w:rsidRDefault="00651A6D"/>
    <w:p w14:paraId="4870893F" w14:textId="77777777" w:rsidR="00651A6D" w:rsidRDefault="00651A6D"/>
    <w:p w14:paraId="204E2036" w14:textId="77777777" w:rsidR="00651A6D" w:rsidRDefault="00651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37B2" w14:textId="77777777" w:rsidR="00651A6D" w:rsidRDefault="00651A6D">
      <w:r>
        <w:separator/>
      </w:r>
    </w:p>
    <w:p w14:paraId="6BA373B7" w14:textId="77777777" w:rsidR="00651A6D" w:rsidRDefault="00651A6D"/>
    <w:p w14:paraId="789B1B54" w14:textId="77777777" w:rsidR="00651A6D" w:rsidRDefault="00651A6D"/>
    <w:p w14:paraId="71745C6D" w14:textId="77777777" w:rsidR="00651A6D" w:rsidRDefault="00651A6D"/>
    <w:p w14:paraId="180AA5A1" w14:textId="77777777" w:rsidR="00651A6D" w:rsidRDefault="00651A6D"/>
    <w:p w14:paraId="6B80D7D8" w14:textId="77777777" w:rsidR="00651A6D" w:rsidRDefault="00651A6D"/>
    <w:p w14:paraId="48E568D0" w14:textId="77777777" w:rsidR="00651A6D" w:rsidRDefault="00651A6D"/>
    <w:p w14:paraId="23F2CA68" w14:textId="77777777" w:rsidR="00651A6D" w:rsidRDefault="00651A6D"/>
    <w:p w14:paraId="344BBF44" w14:textId="77777777" w:rsidR="00651A6D" w:rsidRDefault="00651A6D"/>
  </w:footnote>
  <w:footnote w:type="continuationSeparator" w:id="0">
    <w:p w14:paraId="565C2E80" w14:textId="77777777" w:rsidR="00651A6D" w:rsidRDefault="00651A6D">
      <w:r>
        <w:continuationSeparator/>
      </w:r>
    </w:p>
    <w:p w14:paraId="2970CA08" w14:textId="77777777" w:rsidR="00651A6D" w:rsidRDefault="00651A6D"/>
    <w:p w14:paraId="67034D1A" w14:textId="77777777" w:rsidR="00651A6D" w:rsidRDefault="00651A6D"/>
    <w:p w14:paraId="04B1C121" w14:textId="77777777" w:rsidR="00651A6D" w:rsidRDefault="00651A6D"/>
    <w:p w14:paraId="324ACAEF" w14:textId="77777777" w:rsidR="00651A6D" w:rsidRDefault="00651A6D"/>
    <w:p w14:paraId="7A57F249" w14:textId="77777777" w:rsidR="00651A6D" w:rsidRDefault="00651A6D"/>
    <w:p w14:paraId="1AF6D4F4" w14:textId="77777777" w:rsidR="00651A6D" w:rsidRDefault="00651A6D"/>
    <w:p w14:paraId="0A5466FE" w14:textId="77777777" w:rsidR="00651A6D" w:rsidRDefault="00651A6D"/>
    <w:p w14:paraId="62FFC349" w14:textId="77777777" w:rsidR="00651A6D" w:rsidRDefault="00651A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37DB" w14:textId="77777777" w:rsidR="008F25C9" w:rsidRDefault="008F25C9" w:rsidP="008F25C9">
    <w:pPr>
      <w:pStyle w:val="Zhlav"/>
      <w:tabs>
        <w:tab w:val="clear" w:pos="4320"/>
        <w:tab w:val="clear" w:pos="8640"/>
        <w:tab w:val="left" w:pos="2610"/>
      </w:tabs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C3E574" wp14:editId="5B466D5A">
          <wp:simplePos x="0" y="0"/>
          <wp:positionH relativeFrom="column">
            <wp:posOffset>-4696460</wp:posOffset>
          </wp:positionH>
          <wp:positionV relativeFrom="paragraph">
            <wp:posOffset>818515</wp:posOffset>
          </wp:positionV>
          <wp:extent cx="3000375" cy="1000125"/>
          <wp:effectExtent l="0" t="0" r="9525" b="9525"/>
          <wp:wrapTight wrapText="bothSides">
            <wp:wrapPolygon edited="0">
              <wp:start x="274" y="0"/>
              <wp:lineTo x="0" y="823"/>
              <wp:lineTo x="0" y="12343"/>
              <wp:lineTo x="1509" y="13166"/>
              <wp:lineTo x="10286" y="13166"/>
              <wp:lineTo x="9600" y="16457"/>
              <wp:lineTo x="9600" y="19749"/>
              <wp:lineTo x="10149" y="21394"/>
              <wp:lineTo x="10286" y="21394"/>
              <wp:lineTo x="11657" y="21394"/>
              <wp:lineTo x="11794" y="21394"/>
              <wp:lineTo x="12343" y="19749"/>
              <wp:lineTo x="12343" y="16457"/>
              <wp:lineTo x="11520" y="13166"/>
              <wp:lineTo x="21531" y="12343"/>
              <wp:lineTo x="21531" y="10286"/>
              <wp:lineTo x="20709" y="6583"/>
              <wp:lineTo x="21257" y="2057"/>
              <wp:lineTo x="18926" y="1646"/>
              <wp:lineTo x="2057" y="0"/>
              <wp:lineTo x="274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-- Ekomonitor-NEW-transparency - big (b&amp;w).gif"/>
                  <pic:cNvPicPr/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00000002"/>
    <w:multiLevelType w:val="multilevel"/>
    <w:tmpl w:val="103637F0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033283F"/>
    <w:multiLevelType w:val="hybridMultilevel"/>
    <w:tmpl w:val="73725F6A"/>
    <w:lvl w:ilvl="0" w:tplc="D1B6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4E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C1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C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9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C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C2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A3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63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F1A3C"/>
    <w:multiLevelType w:val="hybridMultilevel"/>
    <w:tmpl w:val="FA30AA4E"/>
    <w:lvl w:ilvl="0" w:tplc="2758B6CE">
      <w:start w:val="1"/>
      <w:numFmt w:val="decimal"/>
      <w:lvlText w:val="%1."/>
      <w:lvlJc w:val="left"/>
      <w:pPr>
        <w:ind w:left="2771" w:hanging="360"/>
      </w:pPr>
      <w:rPr>
        <w:b/>
        <w:color w:val="00206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4CC27186"/>
    <w:multiLevelType w:val="hybridMultilevel"/>
    <w:tmpl w:val="590ECCB2"/>
    <w:lvl w:ilvl="0" w:tplc="4DDA0458">
      <w:start w:val="1"/>
      <w:numFmt w:val="decimal"/>
      <w:lvlText w:val="%1."/>
      <w:lvlJc w:val="left"/>
      <w:pPr>
        <w:ind w:left="360" w:hanging="360"/>
      </w:pPr>
      <w:rPr>
        <w:b/>
        <w:color w:val="404040" w:themeColor="text1" w:themeTint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63D49"/>
    <w:multiLevelType w:val="hybridMultilevel"/>
    <w:tmpl w:val="B56A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8353E"/>
    <w:multiLevelType w:val="hybridMultilevel"/>
    <w:tmpl w:val="7DB62F34"/>
    <w:lvl w:ilvl="0" w:tplc="6D1A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09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E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41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A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4D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2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05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0"/>
  </w:num>
  <w:num w:numId="23">
    <w:abstractNumId w:val="13"/>
  </w:num>
  <w:num w:numId="24">
    <w:abstractNumId w:val="12"/>
  </w:num>
  <w:num w:numId="25">
    <w:abstractNumId w:val="14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6D"/>
    <w:rsid w:val="000116A5"/>
    <w:rsid w:val="00112B50"/>
    <w:rsid w:val="001A2523"/>
    <w:rsid w:val="00202FF1"/>
    <w:rsid w:val="002C6D42"/>
    <w:rsid w:val="002E70DB"/>
    <w:rsid w:val="00344485"/>
    <w:rsid w:val="0037649E"/>
    <w:rsid w:val="00396EDC"/>
    <w:rsid w:val="003E5CFA"/>
    <w:rsid w:val="003F04E4"/>
    <w:rsid w:val="00497892"/>
    <w:rsid w:val="004A712E"/>
    <w:rsid w:val="004B2562"/>
    <w:rsid w:val="005247E5"/>
    <w:rsid w:val="005679CC"/>
    <w:rsid w:val="00590723"/>
    <w:rsid w:val="005A396A"/>
    <w:rsid w:val="005E15E8"/>
    <w:rsid w:val="00646D5F"/>
    <w:rsid w:val="00651A6D"/>
    <w:rsid w:val="0067781D"/>
    <w:rsid w:val="0072440A"/>
    <w:rsid w:val="00745617"/>
    <w:rsid w:val="00787EA7"/>
    <w:rsid w:val="007A0D29"/>
    <w:rsid w:val="00810361"/>
    <w:rsid w:val="008248E1"/>
    <w:rsid w:val="00840DA6"/>
    <w:rsid w:val="008600B6"/>
    <w:rsid w:val="008C6627"/>
    <w:rsid w:val="008F25C9"/>
    <w:rsid w:val="009843AD"/>
    <w:rsid w:val="009903A5"/>
    <w:rsid w:val="009B3764"/>
    <w:rsid w:val="009E404A"/>
    <w:rsid w:val="00A41714"/>
    <w:rsid w:val="00A508C2"/>
    <w:rsid w:val="00A871EB"/>
    <w:rsid w:val="00A87446"/>
    <w:rsid w:val="00AB133F"/>
    <w:rsid w:val="00B27E22"/>
    <w:rsid w:val="00B9095C"/>
    <w:rsid w:val="00BA21C1"/>
    <w:rsid w:val="00C22A4B"/>
    <w:rsid w:val="00C51BBF"/>
    <w:rsid w:val="00C85CD4"/>
    <w:rsid w:val="00C903A9"/>
    <w:rsid w:val="00CB27A2"/>
    <w:rsid w:val="00D85B92"/>
    <w:rsid w:val="00DF541B"/>
    <w:rsid w:val="00E769E0"/>
    <w:rsid w:val="00EA1C95"/>
    <w:rsid w:val="00EB720E"/>
    <w:rsid w:val="00EE349F"/>
    <w:rsid w:val="00F02121"/>
    <w:rsid w:val="00F54480"/>
    <w:rsid w:val="00F73073"/>
    <w:rsid w:val="00F9027D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8430CC"/>
  <w15:docId w15:val="{0D1CF371-E651-471E-A728-76E8CC8A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1A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line="264" w:lineRule="auto"/>
      <w:jc w:val="center"/>
      <w:outlineLvl w:val="7"/>
    </w:pPr>
    <w:rPr>
      <w:rFonts w:asciiTheme="majorHAnsi" w:eastAsiaTheme="majorEastAsia" w:hAnsiTheme="majorHAnsi" w:cstheme="majorBidi"/>
      <w:sz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sz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b/>
      <w:i/>
      <w:iCs/>
      <w:color w:val="6F6F74" w:themeColor="accent1"/>
    </w:rPr>
  </w:style>
  <w:style w:type="character" w:customStyle="1" w:styleId="Znakvelkreference">
    <w:name w:val="Znak velké reference"/>
    <w:basedOn w:val="Standardnpsmoodstavce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Znakmalreference">
    <w:name w:val="Znak malé reference"/>
    <w:basedOn w:val="Standardnpsmoodstavce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Znaknzvuknihy">
    <w:name w:val="Znak názvu knihy"/>
    <w:basedOn w:val="Standardnpsmoodstavc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Znakvelkhodrazu">
    <w:name w:val="Znak velkého důrazu"/>
    <w:basedOn w:val="Standardnpsmoodstavce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Znakmalhodrazu">
    <w:name w:val="Znak malého důrazu"/>
    <w:basedOn w:val="Standardnpsmoodstavce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Citt">
    <w:name w:val="Quote"/>
    <w:basedOn w:val="Normln"/>
    <w:next w:val="Normln"/>
    <w:link w:val="Citt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00000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Pr>
      <w:b/>
      <w:bCs/>
      <w:color w:val="46464A" w:themeColor="text2"/>
      <w:sz w:val="18"/>
      <w:szCs w:val="18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kový citát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A7B789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textovodkaz">
    <w:name w:val="Hyperlink"/>
    <w:basedOn w:val="Standardnpsmoodstavce"/>
    <w:uiPriority w:val="99"/>
    <w:unhideWhenUsed/>
    <w:rPr>
      <w:color w:val="000000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paragraph" w:styleId="Zvr">
    <w:name w:val="Closing"/>
    <w:basedOn w:val="Normln"/>
    <w:link w:val="ZvrChar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</w:rPr>
  </w:style>
  <w:style w:type="character" w:customStyle="1" w:styleId="ZvrChar">
    <w:name w:val="Závěr Char"/>
    <w:basedOn w:val="Standardnpsmoodstavce"/>
    <w:link w:val="Zvr"/>
    <w:uiPriority w:val="5"/>
    <w:rPr>
      <w:b/>
      <w:i/>
      <w:color w:val="46464A" w:themeColor="text2"/>
      <w:sz w:val="24"/>
    </w:rPr>
  </w:style>
  <w:style w:type="paragraph" w:customStyle="1" w:styleId="Adresapjemce">
    <w:name w:val="Adresa příjemce"/>
    <w:basedOn w:val="Bezmezer"/>
    <w:uiPriority w:val="3"/>
    <w:qFormat/>
    <w:pPr>
      <w:spacing w:after="360"/>
      <w:contextualSpacing/>
      <w:jc w:val="center"/>
    </w:pPr>
  </w:style>
  <w:style w:type="paragraph" w:styleId="Osloven">
    <w:name w:val="Salutation"/>
    <w:basedOn w:val="Bezmezer"/>
    <w:next w:val="Normln"/>
    <w:link w:val="OslovenChar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aps/>
      <w:color w:val="46464A" w:themeColor="text2"/>
      <w:spacing w:val="20"/>
      <w:sz w:val="24"/>
    </w:rPr>
  </w:style>
  <w:style w:type="paragraph" w:customStyle="1" w:styleId="Adresaodeslatele">
    <w:name w:val="Adresa odesílatele"/>
    <w:basedOn w:val="Bezmezer"/>
    <w:uiPriority w:val="2"/>
    <w:qFormat/>
    <w:pPr>
      <w:contextualSpacing/>
      <w:jc w:val="center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qFormat/>
    <w:pPr>
      <w:contextualSpacing/>
      <w:jc w:val="center"/>
    </w:pPr>
  </w:style>
  <w:style w:type="character" w:customStyle="1" w:styleId="PodpisChar">
    <w:name w:val="Podpis Char"/>
    <w:basedOn w:val="Standardnpsmoodstavce"/>
    <w:link w:val="Podpis"/>
    <w:uiPriority w:val="99"/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Textdata">
    <w:name w:val="Text data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paragraph" w:customStyle="1" w:styleId="Zkladntext31">
    <w:name w:val="Základní text 31"/>
    <w:basedOn w:val="Normln"/>
    <w:rsid w:val="00651A6D"/>
    <w:pPr>
      <w:spacing w:line="360" w:lineRule="auto"/>
      <w:jc w:val="center"/>
    </w:pPr>
    <w:rPr>
      <w:b/>
      <w:caps/>
      <w:lang w:val="en-GB"/>
    </w:rPr>
  </w:style>
  <w:style w:type="paragraph" w:customStyle="1" w:styleId="Odstavecseseznamem1">
    <w:name w:val="Odstavec se seznamem1"/>
    <w:rsid w:val="00F7307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popisek">
    <w:name w:val="popisek"/>
    <w:basedOn w:val="Normln"/>
    <w:next w:val="Normln"/>
    <w:uiPriority w:val="3"/>
    <w:unhideWhenUsed/>
    <w:qFormat/>
    <w:rsid w:val="005247E5"/>
    <w:pPr>
      <w:suppressAutoHyphens w:val="0"/>
      <w:spacing w:before="120"/>
    </w:pPr>
    <w:rPr>
      <w:rFonts w:asciiTheme="minorHAnsi" w:eastAsiaTheme="minorHAnsi" w:hAnsiTheme="minorHAnsi" w:cstheme="minorBidi"/>
      <w:i/>
      <w:iCs/>
      <w:color w:val="595959" w:themeColor="text1" w:themeTint="A6"/>
      <w:kern w:val="2"/>
      <w:sz w:val="14"/>
      <w:lang w:val="en-US" w:eastAsia="ja-JP"/>
    </w:rPr>
  </w:style>
  <w:style w:type="paragraph" w:customStyle="1" w:styleId="Adresa">
    <w:name w:val="Adresa"/>
    <w:basedOn w:val="Normln"/>
    <w:qFormat/>
    <w:rsid w:val="005247E5"/>
    <w:pPr>
      <w:suppressAutoHyphens w:val="0"/>
    </w:pPr>
    <w:rPr>
      <w:rFonts w:asciiTheme="minorHAnsi" w:eastAsiaTheme="minorHAnsi" w:hAnsiTheme="minorHAnsi" w:cstheme="minorBidi"/>
      <w:color w:val="57575C" w:themeColor="text2" w:themeTint="E6"/>
      <w:sz w:val="40"/>
      <w:lang w:val="en-US" w:eastAsia="ja-JP"/>
    </w:rPr>
  </w:style>
  <w:style w:type="table" w:styleId="Svtltabulkasmkou1zvraznn3">
    <w:name w:val="Grid Table 1 Light Accent 3"/>
    <w:basedOn w:val="Normlntabulka"/>
    <w:uiPriority w:val="46"/>
    <w:rsid w:val="00497892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E5DED5" w:themeColor="accent3" w:themeTint="66"/>
        <w:left w:val="single" w:sz="4" w:space="0" w:color="E5DED5" w:themeColor="accent3" w:themeTint="66"/>
        <w:bottom w:val="single" w:sz="4" w:space="0" w:color="E5DED5" w:themeColor="accent3" w:themeTint="66"/>
        <w:right w:val="single" w:sz="4" w:space="0" w:color="E5DED5" w:themeColor="accent3" w:themeTint="66"/>
        <w:insideH w:val="single" w:sz="4" w:space="0" w:color="E5DED5" w:themeColor="accent3" w:themeTint="66"/>
        <w:insideV w:val="single" w:sz="4" w:space="0" w:color="E5DE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CE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E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D85B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&#352;ablony\&#268;ern&#225;%20kravata%20&#8211;%20dopi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/24/2016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61EE32-5952-42ED-9652-C2F3C8F5E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Černá kravata – dopis.dotx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Pecinová</dc:creator>
  <cp:keywords/>
  <cp:lastModifiedBy>Pavla Hanušová</cp:lastModifiedBy>
  <cp:revision>3</cp:revision>
  <cp:lastPrinted>2018-05-30T10:42:00Z</cp:lastPrinted>
  <dcterms:created xsi:type="dcterms:W3CDTF">2018-05-30T10:42:00Z</dcterms:created>
  <dcterms:modified xsi:type="dcterms:W3CDTF">2018-05-30T10:42:00Z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TC018408469991</vt:lpwstr>
  </property>
</Properties>
</file>